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Pana stojącego na ołtarzu, i rzekł: Uderz w zawiasę i niech się wzruszą naprożniki: bo łakomstwo na głowie wszytkich, a ostatek ich mieczem pobiję, nie będą mogli uciec. Ucieką, a nie będzie zachowan z nich, który uciecze.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zstąpili aż do piekła, stamtąd wywiedzie je ręka moja, i choćby wstąpili aż do nieba, stamtąd je ściągnę.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choćby się skryli na wierzch Karmela, stamtąd szperając wezmę je, i choćby się skryli od oczu moich do głębokości morskiej, tam rozkażę wężowi, a będzie je kąsał.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pójdą w niewolą przed nieprzyjacioły swemi, tam rozkażę mieczowi i pobije je, i położę oczy moje na nie, na złe, a nie na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Bóg zastępów, który się dotyka ziemie, a zniszczeje. I płakać będą wszyscy mieszkający na niej i wzbierze jako potok wszelki, a ściecze jako Rzeka Egipska.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buduje na niebie wysokie mieszkanie swoje, a snopek swój na ziemi zasadził, który przyzywa wód morskich i wylewa je na oblicze ziemie: JAHWE imię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jako synowie Murzyńscy wy jesteście mi, synowie Izraelscy? mówi JAHWE. Izali nie Izraela wywiodłem z ziemie Egipskiej, a Palestyny z Kappadocyjej, a Syriany z Cyreny?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oczy JAHWE Boga na królestwo grzeszące, a zetrę je z oblicza ziemie: wszakoż wygładzając nie wygładzę domu Jakobowego,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rozkażę i wskrzeszę między wszemi narody dom Izraelów, jako wskrzeszają pszenicę w rzeszecie, a nie wypadnie kamyk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miecza pomrą wszyscy grzesznicy ludu mego, którzy mówią: Nie przybliży się ani przydzie na nas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podniosę przybytek Dawidów, który upadł, i zbuduję znowu rozpadliny murów jego, a co się było obaliło, naprawię, i znowu zbuduję ji, jako za dni dawnych.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posiedli ostatek Idumejej i wszytkie narody: przeto iż wzywano imienia mego nad nimi, mówi JAHWE czyniący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dni idą, mówi PAn, i zajmie oracz żeńca, a który depce winne jagody, siejącego nasienie, i kropić będą góry słodkością, a wszytkie pagórki wyprawione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wrócę pojmanie ludu mego Izraelskiego a będą budować miasta spustoszone i będą w nich mieszkać; i będą też sadzić winnice i pić wino ich, i naczynia sadów, a będą jeść owoce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nasadzę je w ziemię ich, a nie wyrwę ich więcej z ziemie ich, którąm im dał, mówi JAHWE Bóg twój.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2024-05-23T09:10:11Z</dcterms:modified>
</cp:coreProperties>
</file>