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nagotował JAHWE rybę wielką, żeby połknęła Jonasza. I był Jonasz w brzuchu ryby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JAHWE Boga swego z brzuchu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Wołałem z ucisku mego do JAHWE i wysłuchał mię, z brzucha piekła wołałem i wysłuchałeś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wrzuciłeś mię w głębokości, w serce morza, i rzeka ogarnęła mię: wszytkie wody twoje i wały nade mną przychodziły.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mówił: jestem odrzucony od widzenia oczu twoich, wszakże zasię ujźrzę kościół twój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wody aż do dusze, przepaść mię otoczyła, morze okryło głowę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spodku gór zstąpiłem, zawory ziemskie zamknęły mię na wieki: i wywiedziesz z skazy żywot mój, JAHWE Boże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była ściśniona we mnie dusza moja, wspomniałem na PANA; aby przyszła do ciebie modlitwa moja, do kościoła twego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strzegą nikczemności próżno, miłosierdzie swoje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głosem chwały ofiarować tobie będę: comkolwiek ślubił, oddam za zdrowie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2024-05-28T23:42:23Z</dcterms:modified>
</cp:coreProperties>
</file>