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na puszczy Synaj, w przybytku przymierza, pierwszego dnia miesiąca wtórego, roku wtórego po wyszciu ich z Egiptu,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sumę wszytkiego zgromadzenia synów Izraelowych według rodzajów i domów ich, i imiona każdego, cokolwiek jest płci męskiej,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dwudziestu lat i wyższej, wszystkich mężów mocnych w Izraelu, a policzycie je według hufców ich, ty i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wami będą książęta pokolenia i domów w rodzinach swych,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te są imiona: Z Ruben - Elisur, syn Sedeur.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Symeon - Salamiel, syn Surisaddai.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Juda - Naason, syn Aminadab.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Issachar - Natanael, syn Suar.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Zabulon - Eliab, syn Helon.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Jozefowych z Efraim - Elisama, syn Amiud; z Manasse -Gamaliel, syn Fadasur.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Beniamin - Abidan, syn Gedeonów.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Dan - Ahieser, syn Ammisaddai.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Aser - Fegiel, syn Ochran.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Gad - Eliazaf, syn Duel.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Neftali - Ahira, syn Enan.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nazacniejszy książęta ludu w pokoleniach i w rodzajach swoich i głowy wojska Izraelowego: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wzięli Mojżesz i Aaron ze wszystkim mnóstwem pospólstwa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pierwszego dnia miesiąca wtórego, popisując je według rodu i domów, i familij, i głów, i imion każdego, od dwudziestego roku i wyższej,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był przykazał JAHWE Mojżeszowi. I policzeni są na puszczy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Ruben, pierworodnego Izraelowego, według rodów i familij, i domów ich, i imion każdej głowy, wszytkiej płci męskiej od dwudziestego roku i wyższej, wychodzących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i sześć tysięcy i pięć set.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Symeon, według rodzajów i familij, i domów rodzin ich, policzeni są po imionach i po głowach każdego, wszytkiej mężczyzny od dwudziestego roku i wyższej, wychodzących na wojnę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i dziewięć tysięcy i trzy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Gad, według rodzajów i familij, i domów rodzin ich, naliczeni są po imionach każdego od dwudziestu lat i wyższej, wszyscy, którzy by na wojnę wychodzili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i pięć tysięcy sześć set i pięćdziesiąt.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Juda, według rodzajów i familij, i domów rodzin ich po imionach każdego, od dwudziestego roku i wyższej, wszyscy, którzy mogli na wojnę wychodzić,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naliczeni są siedmdziesiąt i cztery tysiące i sześć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Issachar, według rodzajów i familij, i domów rodzin ich, po imionach każdego, od dwudziestego roku i wyższej, wszyscy, którzy by na wojnę wychodzili,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naliczeni są pięćdziesiąt i cztery tysiące i cztery 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Zabulon, według rodzajów i familij, i domów rodzin ich, naliczeni są po imieniu każdego, od dwudziestego roku i wyższej, wszyscy, którzy mogli na wojnę wychodzić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i siedm tysięcy i cztery 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Jozef, z synów Efraim, według rodzajów i familij, i domów rodzin ich, naliczeni są po imieniu każdego, od dwudziestego roku i wyższej, wszyscy, którzy mogli na wojnę wychodzić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tysięcy pięć 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Manasse, według rodzajów i familij, i domów rodzin ich, popisani są po imieniu każdego, od dwudziestego roku i wyższej, wszyscy, którzy mogli na wojnę wychodzić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dwa tysiąca dwie 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Beniaminowych, według rodzajów i familij, i domów rodzin ich, naliczeni są imionmi każdego, od dwudziestego roku i wyższej, wszyscy, którzy mogli wychodzić na wojnę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pięć tysięcy cztery 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Dan, według rodzajów i familij, i domów rodzin ich, naliczeni są każdego imieniem, od dwudziestego roku i wyższej, wszyscy, którzy mogli na wojnę wychodzić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sześćdziesiąt dwa tysiąca siedm 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Aser, według rodzajów i familij, i domów rodzin ich, naliczeni są po imionach każdego, od dwudziestego roku i wyższej, wszyscy, którzy mogli wyniść na wojnę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tysięcy i tysiąc pięć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Neftali, według rodzajów i familij, i domów rodzin ich, naliczeni są imieniem każdego, od dwudziestego roku i wyższej, wszyscy, którzy mogli wychodzić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trzy tysiące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które policzyli Mojżesz i Aaron, i dwanaście książąt Izraelskich, każdego według domów rodzajów ich.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wszytka suma synów Izraelowych według domów i familij ich, od dwudziestego roku i wyższej, którzy mogli wychodzić na wojnę,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sześćkroć sto tysięcy i trzy tysiące mężów pięć set i pięćdziesiąt.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Lewitów w pokoleniu familij swoich nie liczono z nimi.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Pokolenia Lewi nie licz i nie położysz sumy ich z synmi Izraelowemi,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 postanów nad przybytkiem świadectwa i wszytkim naczyniem jego, i cokolwiek ku ceremoniam należy. Ci nosić będą przybytek i wszytko naczynie jego i będą w posługowaniu, i wokoło przybytku obozem się położą.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mieć ciągnąć, Lewitowie przybytek składać będą; a gdy się obozem położyć, postawią; a kto by obcy przystąpił, zabit będzie.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Izraelowi będą stać obozem, każdy wedle hufców i pułków, i wojsk swoich.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wkoło przybytku namioty rozbijać będą, aby nie przyszedł gniew na zgromadzenie synów Izraelowych, i będą czuć na straży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synowie Izraelowi wedle wszytkiego, co był przykazał JAHWE Mojżeszowi.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wedle hufców, znaków i chorągwi, i domów rodzin swoich obozem się położą synowie Izraelowi wokoło przybytku przymierza.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wschód słońca Juda rozbije namioty, według hufców wojska swojego: a będzie hetmanem synów jego Nahasson, syn Aminadab,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wszytka suma ludu wojennego z pokolenia jego siedmdziesiąt i cztery tysiące i sześć 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położyli się obozem pokolenia Issachar, którego hetman był Natanael, syn Suar,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poczet żołnierzów jego pięćdziesiąt cztery tysiące cztery 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Zabulon hetmanem był Eliab, syn Helon.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z pokolenia jego wojsko żołnierzów pięćdziesiąt siedm tysięcy cztery 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których w obozie Judy naliczono, było sto ośmdziesiąt sześć tysięcy cztery sta: a wedle hufców swoich pierwszy wynidą.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obozie synów Ruben ku południowej stronie hetmanem będzie Elisur, syn Sedeur,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są policzeni, czterdzieści sześć tysięcy pięć 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obozem się położyli z pokolenia Symeon, których hetman był Salamiel, syn Surisaddai,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żołnierstwa jego, które policzono, pięćdziesiąt dziewięć tysięcy trzy 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Gad hetmanem był Eliazaf, syn Duel,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są policzeni, czterdzieści pięć tysięcy sześć set pięćdziesiąt.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popisanych w obozie Ruben sto pięćdziesiąt tysięcy tysiąc cztery sta pięćdziesiąt w hufiech swoich: we wtórym rzędzie pociągną.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podniosą przybytek świadectwa według urzędów Lewitów i hufców ich; jako podniesion będzie tak też i złożon; każdy wedle miejsc i porządków swoich ciągnąć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zachodniej stronie będzie obóz synów Efraim, których hetman był Elisama, syn Ammiud.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wojsko żołnierzów jego, którzy są policzeni, czterdzieści tysięcy pięć 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pokolenie synów Manasse, których hetman był Gamaliel, syn Fadasur,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są policzeni, trzydzieści i dwa tysiąca dwieście.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synów Beniamin hetman był Abidan, syn Gedeonów,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popisani są, trzydzieści pięć tysięcy cztery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wszytkich policzonych w obozie Efraim sto ośm tysięcy sto w hufiech swoich: ci pociągną trzeci.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północnej stronie położyli się obozem synowie Dan, których hetman był Ahiezer, syn Ammisaddai.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wojsko żołnierzów jego, którzy są policzeni, sześćdziesiąt dwa tysiąca siedm 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rozbili namioty z pokolenia Aser, których hetman był Fegiel, syn Ochran.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policzeni są, czterdzieści tysięcy tysiąc pięć 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Neftali hetman był Ahira, syn Enan.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pięćdziesiąt trzy tysiące cztery sta.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policzonych w obozie Dan było sto pięćdziesiąt siedm tysięcy sześć set: a ostatni pociągną.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liczba synów Izraelowych według domów rodzin ich i według hufów rozdzielonego wojska: po sześćkroć sto tysięcy trzy tysiące pięć set pięćdziesiąt.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Lewitów nie liczono między syny Izraelowymi: tak bowiem był przykazał JAHWE Mojżeszowi.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synowie Izraelowi wedle wszytkiego, co był JAHWE rozkazał. Stanowili się obozem według hufów swoich i ciągnęli według familij i domów ojców swoich.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Aarona i Mojżesza, w dzień, którego mówił JAHWE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imiona synów Aaronowych: pierworodny jego Nadab, potym Abiu i Eleazar, i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imiona synów Aaronowych, kapłanów, których pomazano i których ręce napełniono i poświęcono, aby kapłański urząd sprawowali.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Nadab bowiem i Abiu pomarli, gdy ofiarowali ogień obcy przed obliczem PANSKIM na puszczy Synaj, bez potomstwa, i odprawowali kapłański urząd Eleazar i Itamar przed Aaronem, ojcem swoim.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Przywiedź pokolenie Lewi i postaw przed oczyma Aarona kapłana, aby mu służyli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strzegli, i pilnowali, cokolwiek należy do służby zgromadzenia przed przybytkiem świadectwa,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strzegą naczynia przybytkowego, służąc na posłudze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darujesz Lewity Aaronowi i synom jego, którym dani są od synów Izraelowych. A Aarona i syny jego postanowisz nad służbą kapłańską.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który by ku posługowaniu przystąpił,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wziął Lewity od synów Izraelowych miasto wszelkiego pierworodnego otwarzającego żywot między syny Izraelowymi, i będą Lewitowie moi.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mój jest każdy pierworodny. Odtąd jakom pobił pierworodne w ziemi Egipskiej, poświęciłem sobie, cokolwiek się pierwszego rodzi w Izraelu; od człowieka aż do bydlęcia moi są. Ja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na puszczy Synaj, rzekąc: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 syny Lewi według domów ojców ich i familij, każdego mężczyznę od jednego miesiąca i wyższej.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Mojżesz, jako JAHWE przykazał,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nalezieni są synowie Lewi po imionach swych: Gerson i Kaat, i Merari.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Gerson: Lebni i Semei.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 Amram i Jesaar, Hebron i Ozjel.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 Moholi i Musi.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Gersona były dwie familie, Lebnicka i Semejska: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naliczono ludu płci męskiej, od jednego miesiąca i wyższej, siedm tysięcy i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 przybytkiem kłaść się obozem będą na zachód słońca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hetmanem Eliasaf, synem Lael.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mieć straż w przybytku przymierza,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przybytek i przykrycie jego, zasłonę, którą zaciągają przede drzwiami przykrycia przymierza, i opony sieni, oponę też, którą zawieszają w weszciu sieni przybytku, i cokolwiek do służby ołtarza należy, powrozy przybytkowe i wszytkie statki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Ród Kaat będzie miał lud Amramity i Jesaarity, i Hebronity, i Ozjelity. Teć są domy Kaatytów, policzone po imionach swoich.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rodzaju męskiego, od jednego księżyca i wyższej, ośm tysięcy sześć set: będą mieć straży świątnice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położą się obozem na południową stronę.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hetman ich będzie Elisafan, syn Ozjel,</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strzec skrzynie i stołu, i lichtarza, ołtarzów i naczynia świątnice, któremi służbę sprawują, i zasłony, i wszelki takowy sprzęt.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hetman hetmanów Lewickich, Eleazar, syn Aarona kapłana, będzie nad strażnikami straży świątnice.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Merari będą ludowie Moholitowie i Muzytowie, policzeni imionmi swymi.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rodzaju męskiego, od jednego miesiąca i wyższej, sześć tysięcy dwie 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Hetman ich Suriel, syn Abihaiel. Na północnej stronie obozem się położą.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ich strażą będą deszczki przybytkowe i drążki, i słupy, i podstawki ich, i wszytko, co ku takowej służbie należy,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słupy sienne wokoło z podstawkami swemi, i kołki z powrozami.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Stanowić się obozem będą przed przybytkiem przymierza, to jest na wschód słońca, Mojżesz i Aaron z syny swemi: trzymając straż świątnice w pośrzodku synów Izraelowych. Ktokolwiek obcy przystąpi, umrze.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Lewitów, które policzyli Mojżesz i Aaron wedle przykazania PANSKIEGO według domów ich, rodzaju męskiego, od miesiąca jednego i wyższej, było dwadzieścia dwa tysiąca.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Policz pierworodne płci męskiej z synów Izraelowych, od jednego miesiąca i wyższej, i będziesz miał sumę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mi Lewity miasto wszytkich pierworodnych synów Izraelowych. Jam jest PAN! I bydło ich miasto wszego pierworodnego bydła synów Izraelowych.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Mojżesz, jako był JAHWE przykazał, pierworodne synów Izraelowych.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mężczyzn wedle imion swych, od miesiąca jednego i wyższej, dwadzieścia dwa tysiąca dwie ście siedmdziesiąt trzej.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Lewity miasto pierworodnych synów Izraelowych i bydło Lewitów miasto bydła ich, i będą moimi Lewitowie. Ja jestem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okupie dwu set siedmidziesiąt trzech, którzy przechodzą liczbę Lewitów z pierworodnych synów Izraelowych,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 piąci syklów na każdą głowę wedle wagi świątnice. Sykiel ma dwadzieścia pieniędzy.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dasz pieniądze Aaronowi i synom jego, okup tych, którzy są nad zwyż.</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pieniądze tych, którzy byli nad zwyż i które odkupili od Lewitów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pierworodne synów Izraelowych, tysiąc trzy sta sześćdziesiąt pięć syklów wedle wagi świątnice.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je Aaronowi i synom jego według słowa, które mu był JAHWE przykazał.</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sumę synów Kaat z pośrzodku Lewitów według domów i familij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roku i wyższej aż do pięćdziesiątego roku; wszytkich, którzy wchodzą, aby stali i służyli w przybytku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służba synów Kaat: do przybytku przymierza i do Świętego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wnidzie Aaron i synowie jego, gdy się będzie miał ruszyć obóz, i zejmą zasłonę, która wisi przede drzwiami, i uwiną w nię skrzynię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okryją zaś przykryciem z skór fiołkowej farby, i rozciągną na wierzchu przykrycie wszytko z hiacyntu, i założą drążki.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też pokładania obwiną przykryciem z hiacyntu i pokładą z nim kadzidlnice i możdżerzyki, kubki i czasze do lania ofiar mokrych; chleb zawsze na nim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 z wierzchu nakrycie karmazynowe, które zaś nakryją przykryciem z skór fiołkowej maści, i zawiodą drążki.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też przykrycie z hiacyntu, którym nakryją lichtarz z lampami i kleszczykami, i z ucieradły jego, i ze wszytkim naczyniem oliwnym, które do przyprawienia lamp są potrzebne,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wszytko włożą przykrycie z skór fiołkowej farby i założą drążki.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zasię złoty obwiną odzieniem z hiacyntu i rozciągną z wierzchu dekę z skór fiołkowej maści, i założą drążki.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naczynie, którym służą w świątnicy, obwiną w przykrycie z hiacyntu i rozciągną z wierzchu dekę z skór fiołkowej maści, i założą drążki.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ołtarz oczyścią z popiołu i obwiną ji odzieniem szarłatnym,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włożą z nim wszytko naczynie, którego używają do służby jego, to jest naczynia do brania w się ognia, widełki, trzyzębate widły, haki i łopaty. Wszytko naczynie ołtarza nakryją deką z skór fiołkowej maści i założą drążki.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któremi będzie Eleazar, syn Aarona kapłana; do którego starania należy oliwa do przyprawienia lamp i zapal złożony, i ofiara, którą zawsze ofiarują, i olejek namazywania i cokolwiek do służby przybytku należy, i wszego naczynia, które są w świątnicy.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i Aarona,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wytracajcie ludu Kaat z pośrzodku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im uczyńcie, aby żyli a nie pomarli, jeśli się dotkną Świętych nad Świętymi. Aaron i synowie jego wnidą i oni rozłożą robotę każdego, i rozdzielą, co kto ma nieść.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Inszy żadną dwornością niech nie widzą rzeczy, które są w świątnicy, pierwej niżli je obwiną - inaczej pomrą.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też sumę synów Gerson według domów i familij, i rodzin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trzydzieści lat i wyższej aż do lat piącidziesiąt. Policz wszytkie, którzy wchodzą i służą w przybytku przymierza.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urząd domu Gersonitów,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nosili opony przybytku i wierzch przymierza, przykrycie drugie, a nad wszystko zasłonę fiołkowej maści, i zasłonę, która wisi w weszciu przybytku przymierza,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opony sienne i zasłonę w weszciu, które jest przed przybytkiem. Wszytko, co do ołtarza należy, powrózki i naczynia posługowania,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Aaronowe i synów jego poniosą synowie Gerson i będzie wiedział każdy, któremu ciężarowi ma być podległy.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służba familij Gersonitów w przybytku przymierza, a będą pod ręką Itamara, syna Aarona kapłana.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Syny też Merari wedle familij i domów ojców ich policzysz,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 lat: wszytkich, którzy wchodzą na urząd posługi swej i służbę przymierza świadectwa.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brzemiona ich: będą nosić deszczki przybytku i drążki jego, słupy i podstawki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słupy też sieni wokoło z podstawkami i z kołkami, i z powrozami ich. Wszytko naczynie i sprzęt pod liczbą wezmą i tak poniosą.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urząd familij Merarczyków i służba w przybytku przymierza, a będą pod ręką Itamara, syna Aarona kapłana.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Policzyli tedy Mojżesz i Aaron, i przełożeni Synagogi syny Kaat według rodów i domów ojców 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pięćdziesiątego, roku, wszystkie, którzy wchodzą na posługę przybytku przymierza: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ich dwa tysiąca siedm set pięćdziesiąt.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poczet ludu Kaat, którzy wchodzą do przybytku przymierza: te policzył Mojżesz i Aaron według słowa PANSKIEGO, przez rękę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Zliczeni też są i synowie Gerson według rodów i domów ojców 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piącidziesiątego roku, wszyscy, którzy wchodzą, aby służyli w przybytku przymierza: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ich dwa tysiąca sześć set trzydzieści.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lud Gersonitów, które policzyli Mojżesz i Aaron wedle słowa PANSKIEGO.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Policzeni są i synowie Merari, według rodów i domów ojców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piącidziesiątego roku, wszyscy, którzy wchodzą do wypełnienia porządku przybytku przymierza: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ich trzy tysiące dwie ście.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poczet synów Merari, które policzyli Mojżesz i Aaron według rozkazania PANSKIEGO przez rękę Mojżesza.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policzeni są z Lewitów i które popisać kazał mianowicie Mojżesz i Aaron, i przełożeni Izraelscy według rodów i domów ojców 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piącidziesiątego roku, wchodzący na służbę przybytku i na noszenie brzemion,</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wobec ośm tysięcy pięć set ośmdziesiąt.</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słowa PANSKIEGO policzył je Mojżesz, każdego według urzędu i brzemienia jego, jako mu był JAHWE przykazał.</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aby wyrzucili z obozu wszelkiego trędowatego, i który nasieniem płynie, i splugawił się umarłym: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mężczyznę jako i niewiastę wyrzućcie z obozu, aby go nie splugawili, gdyżem mieszkał z 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Izraelowi, i wyrzucili je z obozu, jako mówił JAHWE Mojżeszowi.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Mąż abo niewiasta, gdy uczynią ze wszytkich grzechów, które się zwykły ludziom przygadzać, a przez niedbałość przestąpią przykazanie PANSKIE i zgrzeszą,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wyznają grzech swój i oddadzą sarnę główną rzecz i piątą część nad zwyż onemu, przeciw któremu zgrzeszyli.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był, kto by odebrał, dadzą JAHWE i będzie kapłańskie, wyjąwszy barana, który bywa ofiarowan na oczyścienie, aby była ofiara ubłagalna.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też pierwociny, które ofiarują synowie Izraelowi, należą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cokolwiek do świątnice ofiarują od każdego i dają w ręce kapłańskie, jego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i rzeczesz do nich: Mąż, któregoby żona wystąpiła i wzgardziwszy małżonkiem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spałaby z inszym mężem, a tegoby mąż doznać nie mógł, ale tajemne jest cudzołóstwo a świadkami nie może być dowiedzione, iż jej nie zastano w cudzołóstwie: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duch podejźrzenia wzruszy męża przeciw żenie swej - która abo jest splugawiona, abo fałszywe domniemanie na nię kładą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przywiedzie ją do kapłana i ofiaruje obiatę za nię dziesiątą część korca mąki jęczmiennej. Nie wleje na nię oliwy ani włoży kadzidła: ponieważ ofiara podejźrzenia jest i obiata dochodząca cudzołóstwa.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 ją tedy kapłan i postawi przed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wody świętej w naczyniu glinianym, i trochę ziemie ze tła przybytku wsypie w nię.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stanie niewiasta przed obliczem PANSKIM, odkryje głowę jej i włoży na ręce jej ofiarę wspominania i obiatę podejrzenia, a sam będzie trzymał wody barzo gorzkie, na które ze złorzeczeniem klątew nakładł.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poprzysięże ją, i rzecze: Jeśli nie spał mąż obcy z tobą i jeśliś nie jest splugawiona opuściwszy łoże małżonkowe, nie zaszkodząć te wody bardzo gorzkie, w którem klątew nakładł.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jeśliżeś ustąpiła od męża twego i jesteś splugawiona, a obcowałaś z inszym mężem,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przeklęctwam podlężesz: Niechaj cię da JAHWE na przeklęctwo i przykład wszystkich w ludzie swoim. Niech uczyni, że wygnije łono twoje, a brzuch twój, opuchnąwszy, niech się rozpuknie.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wnidą wody przeklęte do brzucha twego, a gdy opuchnie żywot, niech wygnije łono. I odpowie ona niewiasta: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napisze kapłan na książkach te przeklęctwa, i zmaże je wodą barzo gorzką, na którą klątew nakładł,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jej pić. Którą gdy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kapłan z ręki jej ofiarę podejrzenia i podniesie ją przed JAHWE, i włoży ją na ołtarz: wszakże tak, że pierwej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garść ofiary weźmie z tego, co ofiarują, i spali na ołtarzu, i tak da pić niewieście wodę barzo gorzką.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gdy wypije, jeśli splugawiona jest, a wzgardziwszy męża cudzołóstwa winna, rozejdzie się po niej woda przeklęctwa, i gdy się brzuch wezdmie, łono wygnije, i będzie niewiasta na przeklęctwo i na przykład wszytkiemu ludowi.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jest splugawiona, będzie bez obrażenia i dziatki mieć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podejrzenia. Jeśli ustąpi żona od męża swego i jeśli splugawiona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duchem podejrzenia wzruszony, przywiedzie ją przed oblicze JAHWE, i uczyni jej kapłan wedle wszystkiego, co jest napisano.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bez winy będzie, a ona odniesie nieprawość swoję.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i rzeczesz do nich: Mąż abo niewiasta, gdy uczynią ślub, aby się poświęcili, i chcą się JAHWE poświęcić,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wina i od wszelkiego, co upoić może, wstrzymawać się mają. Octu z wina i z któregokolwiek innego napoju, i cokolwiek z jagody winnej wytłaczają, pić nie będą. Jagód winnych świeżych ani suchych jeść nie będą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wszytkie dni, przez które JAHWE ślubem są poświęceni. Cokolwiek z winnice być może, od rozynki aż do jagódki, jeść nie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wszytek czas poświęcenia swego do umarłego nie wnidzie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i ojca, i matki, i brata, i siostry pogrzebem zmaże: bo poświęcenie Boga jego jest na głowie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odłączenia swego świętym będzie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kto umarł nagle przed nim, splugawi się głowa poświęcenia jego. Którą natychmiast ogoli onegoż dnia oczyścienia swego i zasię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ofiaruje parę synogarlic abo dwoje gołąbiąt kapłanowi w weszciu przymierza świadectwa.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kapłan jedno za grzech, a drugie na całopalenie, i będzie się modlił za nim, bo zgrzeszył nad umarłym, i poświęci głowę jego w on dzień.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poświęcenia: Gdy się wypełnią dni, które był ślubem postanowił, przywiedzie go do drzwi przybytku przymierza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 obiatę jego JAHWE: baranka rocznego bez makuły na całopalenie i owcę roczną bez zmazy za grzech, i baranka bez makuły ofiarę zapokojną,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kosz chlebów przaśnych oliwą zaczynionych, i kreplów bez kwasu oliwą pomazanych, i mokre ofiary każdego.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ofiaruje kapłan przed JAHWE i uczyni tak za grzech jako i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baranka ofiaruje ofiarę zapokojną JAHWE, ofiarując wespół kosz przaśników i mokre ofiary wedle zwyczaju powinne.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Toż ogolony będzie nazareus przede drzwiami przybytku przymierza z włosów poświęcenia swego. I weźmie włosy jego, i włoży na ogień, który jest podłożony pod ofiarę zapokojnych.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łopatkę uwarzoną barana, i chleb przez kwasu jeden z kosza, i krepel przaśny jeden i da w ręce Nazareusza po ogoleniu głowy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je zaś od niego podniesie przed obliczem PANSKIM. A poświęcone, kapłańskie będą, jako mostek, który odłączyć kazano, i łopatka: potym może pić Nazareus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Aaronowi i synom jego: Tak błogosławić będziecie synom Izraelowym, i rzeczecie 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 JAHWE błogosławi i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pokaże JAHWE oblicze swoje tobie i niech się zmiłuje nad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JAHWE twarz swoję ku tobie i niech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wzywać imienia mego nad synmi Izraelowymi, a ja im błogosławić będę.</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Zstało się w dzień, którego dokończył Mojżesz przybytku i postawił ji, i namazał, i poświęcił ji ze wszytkim sprzętem jego, ołtarz także i wszytko naczynie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ofiarowały książęta Izraelskie i głowy familij, które były w każdym pokoleniu, i przełożeni nad temi, którzy policzeni byli,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dary przed JAHWE: sześć wozów przykrytych ze dwunaścią wołów. Jeden wóz darowało dwoje książąt, a każdy po jednym wołu. I ofiarowali je przed przybytkiem.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 od nich, aby były na posługę przybytku a dasz je Lewitom według porządku posługi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przyjąwszy Mojżesz wozy i woły, oddał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wozy i czterech wołów dał synom Gerson według tego, jako potrzebowali;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drugie wozy i ośm wołów dał synom Merari, według urzędów i służby ich pod ręką Itamara, syna Aarona kapłana;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Kaat nie dał wozów i wołów, bo w świątnicy służą a brzemiona na swych ramionach noszą.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Ofiarowały tedy książęta na poświęcenie ołtarza w dzień, którego jest pomazany, dar swój przed ołtarz.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Każde książę każdego dnia niech ofiaruje dary na poświęcenie ołtarza.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pierwszego dnia ofiarował dar swój Nahasson, syn Aminadab, z pokolenia Juda.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w nim miska srebrna, która ważyła sto i trzydzieści syklów, czasza srebrna mająca siedmdziesiąt syklów wedle wagi świątnice, obie pełne białej mąki, zaczynionej oliwą na ofiarę;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 dziesiąci syklów złotych pełen kadzidła;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dwa, baranów pięć, kozłów pięć, baranków rocznych pięć. Tać jest ofiara Nahassona, syna Aminadab.</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dnia ofiarował Natanael, syn Suar, książę z pokolenia Issachar,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miskę srebrną ważącą sto i trzydzieści syklów, czaszę srebrną mającą siedmdziesiąt syklów wedle wagi świątnice, obie pełne białej mąki, oliwą zaczynionej na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mający dziesięć syklów, pełen kadzidła;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dwu, baranów pięć, kozłów pięć, baranków rocznych pięć. Ta była ofiara Natanaela, syna Suar.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książę synów Zabulon, Eliab, syn Helon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dwu, baranów pięć, kozłów pięć, baranków rocznych pięć. Tać jest ofiara Eliab, syna Helon.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czwartego książę synów Ruben, Elisur, syn Sedeur,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dwu, baranów pięć, kozłów pięć, baranków rocznych pięć. Tać była ofiara Elisur, syna Sedeur.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piątego książę synów Symeon, Salamiel, syn Surisaddai,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na grzech;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zapokojne - wołów dwu, baranów pięć, kozłów pięć, baranków rocznych pięć. Tać była ofiara Salamiel, syna Surisaddai.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szóstego książę synów Gad, Eliasaf, syn Duel,</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Eliasaf, syna Duel.</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siódmego książę synów Efraim, Elisama, syn Ammiud,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Elisam, syna Ammiud.</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ósmego książę synów Manasse, Gamaliel, syn Fadasur,</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Gamaliela, syna Fadasur.</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dziewiątego książę synów Beniamin, Abidan, syn Gedeonów,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możdżerzyk złoty, ważący dziesięć syklów, pełen kadzenia,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Abidan, syna Gedeonowego.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dziesiątego książę synów Dan, Ahiezer, syn Ammisaddai,</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mąki, oliwą zaczynionej na ofiarę,</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Ahiezer, syna Ammisaddai.</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jedenastego książę synów Aser, Fegiel, syn Ochran,</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mający dziesięć syklów, pełen kadzidła,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Fegiel, syna Ochran.</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dwunastego książę synów Neftali, Ahira, syn Enan,</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mąki, oliwą zaczynionej na ofiarę,</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Ahira, syna Enan.</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rzeczy na poświącanie ołtarza są ofiarowane od książąt Izraelowych, w dzień, którego poświęcon jest. Misek srebrnych dwanaście, czasz srebrnych dwanaście, możdżerzyków złotych dwanaście,</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sto i trzydzieści syklów srebra miała miska jedna, a siedmdziesiąt syklów czasza jedna: to jest wobec wszystkiego naczynia ze srebra syklów dwa tysiąca cztery sta wagi świątnice.</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Możdżerzyków złotych dwanaście, pełnych kadzidła, po dziesiąci syklach ważących wagą świątnice: to jest wespół złota syklów sto i dwadzieścia.</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z stada na całopalenie dwanaście, baranów dwanaście, baranków rocznych dwanaście i mokre ofiary ich, kozłów dwanaście za grzech.</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ofiary zapokojnych wołów dwadzieścia i cztery, baranów sześćdziesiąt, kozłów sześćdziesiąt, baranków rocznych sześćdziesiąt. Te rzeczy są ofiarowane na poświącaniu ołtarza, gdy ji pomazano.</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wchodził Mojżesz do przybytku przymierza, aby się radził wyrocznice, słyszał głos mówiącego do siebie z ubłagalnie, która była nad skrzynią świadectwa między dwiema Cherubiny, skąd też mawiał do niego.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Aaronowi i rzeczesz do niego: Gdy postawisz siedm lamp, lichtarz na stronie południowej niech postawion będzie. To tedy przykaż, aby lampy ku północy z przeciwia patrzyły ku stołowi chlebów pokładnych: ku tej stronie, ku której się lichtarz obrócił, świecić mają.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Aaron, i wstawił lampy na lichtarz, jako rozkazał JAHWE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robota lichtarza ta była ze złota kowanego, tak słupiec śrzedni, jako i wszytko, co z obu stron piór wychodziło: na kształt, który ukazał JAHWE Mojżeszowi, tak urobił lichtarz.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Lewity spośrzód synów Izraelowych a oczyść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wedle tego porządku: Niech będą pokropieni wodą oczyścienia a niech ogolą wszytkie włosy ciała swego. A gdy wymyją szaty swe i oczyścieni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wołu z stad i mokrą ofiarę jego, białą mąkę oliwą zaczynioną, a wołu drugiego z stada ty weźmiesz za grzech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przywiedziesz Lewity przed przybytek przymierza zwoławszy wszytkiego mnóstwa synów Izraelowych.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Lewitowie będą przed JAHWE, włożą synowie Izraelowi ręce swe na 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 Aaron Lewity, dar przed oczyma PANSKIMI od synów Izraelowych, aby służyli na posłudze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Lewitowie też położą ręce swe na głowy wołów, z których jednego uczynisz za grzech, a drugiego na całopalenie PANSKIE, abyś się modlił za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Lewity przed oczyma Aarona i synów jego, i poświęcisz ofiarowane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odłączysz z pośrzodku synów Izraelowych, aby byli moi,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wnidą do przybytku przymierza, aby mi służyli. I tak oczyścisz, i poświęcisz je na ofiarę JAHWE: bo darem darowani mi są od synów Izraelowych.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pierworodnych, które otwarzają wszelki żywot w Izraelu, wziąłem 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bowiem są wszystkie pierworodne synów Izraelowych: tak z ludzi, jako i z bydła. Ode dnia, któregom pobił wszelkie pierworodne w ziemi Egipskiej, poświęciłem je sobie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Lewity miasto wszech pierworodnych synów Izraelowych,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darowałem je Aaronowi i synom jego z pośrzodku ludu, aby mi służyli miasto Izraela w przybytku przymierza a modlili się za nie, aby nie było plagi na lud, jeśliby śmieli przystąpić do świątnice.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Mojżesz i Aaron, i wszytko mnóstwo synów Izraelowych z Lewitami, co był rozkazał JAHWE Mojżeszowi.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oczyścieni są i wymyli szaty swoje. I podniósł je Aaron przed JAHWE, i modlił się za nimi,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oczyścieni weszli na urzędy swe do przybytku przymierza przed Aarona i syny jego. Jako rozkazał JAHWE Mojżeszowi o Lewitach, tak się zstało.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Lewitów: Od dwudziestu i piąci lat i wyższej wchodzić będą, aby służyli w przybytku przymierza.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pięćdziesiąt lat wieku wypełnią, służyć przestaną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pomocnikami braciej swej w przybytku przymierza, aby strzegli tego, co im zlecą, ale robót samych niech nie czynią. Tak rozrządzisz Lewitom na strażej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JAHWE do Mojżesza na puszczy Synaj roku wtórego po wyszciu ich z ziemie Egipskiej, miesiąca pierwszego,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uczynią synowie Izraelowi Fase czasu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miesiąca tego ku wieczoru, według wszystkich obrzędów i usprawiedliwienia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Mojżesz synom Izraelowym, aby uczynili Fase.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uczynili czasu swego, czternastego dnia miesiąca ku wieczoru na górze Synaj. Wedle wszytkiego, co był rozkazał JAHWE Mojżeszowi, tak uczynili synowie Izraelowi.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niktórzy, splugawieni duszą człowieka, nie mogli czynić Fase dnia onego, przystąpiwszy do Mojżesza i Aarona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im: Nieczyściśmy dla dusze człowieczej. Przecz nam odejmują, że nie możem ofiarować ofiary JAHWE czasu swego między syny Izraelowymi?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Mojżesz: Postójcie, aż się poradzę, co JAHWE o was każe.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Człowiek, który będzie nieczystym dla dusze abo w drodze daleko w narodzie waszym, niechaj czyni Fase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wtórego, czternastego dnia miesiąca, ku wieczoru. Z przaśnikami i z polną sałatą jeść je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zostawią nic z niego aż do zarania i kości jego nie złamią: wszystek porządek Fase zachowają.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 i czysty jest, i nie był w drodze, a przecie nie czynił Fase, będzie wygładzona dusza ona z ludu swego, bo ofiary JAHWE nie ofiarował czasu swego: grzech swój sam poniesie.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Gość też i przychodzień, jeśli będą u was, uczynią Fase JAHWE według ceremonij i usprawiedliwienia jej. Ustawa jednaż będzie u was tak przychodniowi jako i obywatelowi.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tedy, którego postawion był przybytek, okrył ji obłok. A od wieczora nad przybytkiem było jako widzenie ognia aż do zarania.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działo ustawicznie: we dnie okrywał ji obłok, a w nocy jako widzenie ognia.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odjęty obłok, który okrywał przybytek, tedy się ruszali synowie Izraelowi; a na miejscu, kędy stanął obłok, tam się obozem położyli.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PANSKIE ciągnęli i na rozkazanie jego stanowili przybytek. Przez wszytkie dni, przez które stał obłok nad przybytkiem, mieszkali na tymże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trafiło, że przez długi czas trwał nad nim, byli synowie Izraelowi na strażach PANSKICH a nie ruszali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dni był obłok nad przybytkiem. Na rozkazanie PANSKIE rozbijali namioty i na rozkazanie jego składali.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był obłok od wieczora aż do zarania, a wnet rano odszedł od namiotu, ciągnęli: a jeśli po dniu i nocy odstąpił, rozbierali namioty.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przez dwa dni abo przez jeden miesiąc, abo dłuższy czas stał nad namiotem, mieszkali synowie Izraelowi na tymże miejscu i nie ruszali się: ale wnet, skoro odstąpił, ruszali obóz.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słowo PANSKIE rozbijali namioty i na słowo jego ciągnęli, i byli na straży PANSKIEJ według rozkazania jego przez rękę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sobie dwie trąbie srebrne kowane, któremi byś mógł zwoływać lud, gdy się ma ruszyć obóz.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trąby zatrąbisz, zgromadzi się do ciebie wszytek lud do drzwi przybytku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raz zatrąbisz, przyjdą do ciebie książęta i głowy mnóstwa Izraelowego.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dłuższe i przerywane trąbienie zabrzmi, ruszą obozy pierwszy, którzy są na wschód słońca.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wtóre trąbienie i takoweż brzmienie trąby złożą namioty, którzy mieszkają na południe. I tymże sposobem i drudzy uczynią, gdy będą trąbić na ruszenie.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będzie miał lud zgromadzić, będzie proste brzmienie trąb, a nie przerywając brzmieć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trąbić będą synowie Aaronowi, kapłani, w trąby: i będzie ta ustawa wieczna w rodzajach waszych.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wyciągnięcie na wojnę z ziemie waszej na nieprzyjaciele, którzy walczą przeciwko wam, będziecie trąbić głośno brzmiącemi trąbami i będzie wspomnienie na was przed JAHWE Bogiem waszym: abyście byli wyrwani z rąk nieprzyjaciół waszych.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kiedy będziecie mieć ucztę i dni święte, i nów miesiąców, trąbić będziecie trąby nad całopaleniem i nad ofiarami zapokojnemi, aby wam były na wspomnienie Boga waszego. Ja JAHWE,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wtórego, miesiąca wtórego, dwudziestego dnia miesiąca, podniósł się obłok od przybytku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synowie Izraelowi ufcami swemi z pustynie Synaj, i położył się obłok na puszczy Faran.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obóz pierwszy, według rozkazania PANSKIEGO przez rękę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z ufcy swemi, których hetman był Nahasson, syn Aminadab.</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synów Issachar hetmanem był Natanael, syn Suar.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Zabulon hetmanem był Eliab, syn Helon.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złożony jest przybytek, który niosąc wyszli synowie Gerson i Merari.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też synowie Ruben ufcami i porządkami swemi, których hetmanem był Helisur, syn Sedeur.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Symeon hetmanem był Salamiel, syn Surisaddai.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Gad hetmanem był Eliasaf, syn Duel.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też Kaatytowie, niosący Świątnicę. Tak długo przybytek niesiony był, aż przyszli na miejsce stanowiska.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Ruszyli obóz i synowie Efraim ufcami swemi, w których wojsku hetmanem był Elisama, syn Ammiud.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Manasse hetmanem był Gamaliel, syn Fadasur.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pokoleniem Beniamin hetman był Abidan, syn Gedeonów.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ostatku obozów wszytkich ciągnęli synowie Dan ufcy swemi, w których wojsku hetmanem był Ahieser, syn Ammisaddai.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Aser hetmanem był Fegiel, syn Ochran.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Neftali hetmanem był Ahira, syn Enan.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obozy i ciągnienia synów Izraelowych według ufców ich, gdy się ruszali.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Hobab, synowi Raguela, Madianity, krewnemu swemu: Ciągniemy do miejsca, które nam JAHWE dać ma: pódź z nami, żebyśmyć uczynili dobrze, bo JAHWE obiecał dobra Izraelowi.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Nie pójdę z tobą, ale się wrócę do ziemie swej, w którejem się narodził.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Nie opuszczaj, pry, nas, bo ty wiesz, na których miejscach po puszczy obóz stanowić mamy, i będziesz przewodnikiem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przyjdziesz z nami, cokolwiek nalepszego będzie z bogactw, które nam JAHWE da, tobie damy.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Ciągnęli tedy od góry PANSKIEJ drogą trzech dni, a skrzynia przymierza PANSKIEGO szła przed nimi przez trzy dni, upatrując miejsce obozowi.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też PANSKI był nad nimi we dnie, gdy ciągnęli.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podnoszona była skrzynia, mawiał Mojżesz: Powstań JAHWE, a niech się rozproszą nieprzyjaciele twoi, a niech uciekają, którzy cię nienawidzą, od oblicza twego!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składano, mówił: Nawróć się JAHWE do mnóstwa wojska Izraelskiego!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wszczęło się szemranie ludu, jakoby styskującego dla prace przeciw Panu*. Co usłyszawszy JAHWE, rozgniewał się. [komentarz AS: w tym miejscu Wujek nie dał dużymi literami JAHWE, choć w hebr. jest tetragram JHWH]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zapaliwszy się na nie ogień PANSKI, pożarł ostatnią część obozu. A gdy wołał lud do Mojżesza, modlił się Mojżesz do JAHWE i zapadł ogień.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imię onego miejsca Zapalenie: iż się przeciwko nim zapalił ogień PANSKI.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bowiem pospolity, który był wyszedł z nimi, chciwością był zapalony, siedząc i płacząc, przyłączywszy k sobie syny Izraelowe, i mówił: Któż nam da mięsa do jedzenia?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Wspominamy na ryby, któreśmy jadali w Egipcie darmo; przychodzą na pamięć ogórki i malony, i łuczki, i cebule, i czosnki.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nasza schnie, ninacz inszego nie patrzą oczy nasze jedno na Man.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Man jako nasienie koriandrowe, barwy bdeliowej.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obchodził lud, i zbierając ji mełł w żarnach abo tłukł w możdżerzu warząc w garncu i czyniąc z niego placki smaku jakoby chleba z oliwą.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padała w nocy na obóz rosa, spadało pospołu i Man.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tedy Mojżesz lud płaczący po domach swych, każdego we drzwiach namiotu swojego. I rozgniewała się zapalczywość PANSKA barzo, ale i Mojżeszowi zdała się rzecz nieznośna.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JAHWE: Czemuś udręczył sługę twego? Przecz nie najduję łaski przed tobą? A czemuś włożył ciężar wszystkiego ludu tego na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Izalim ja począł to wszystko mnóstwo, abom je urodził, żebyś mi rzekł: Nieś je na łonie twoim, jako zwykła nosić mamka dzieciątko, i zanieś do ziemie, którąś przysiągł ojcom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Skądże ja mam wziąć mięso, abych dał tak wielkiemu mnóstwu? Płaczą na mię, mówiąc: Daj nam mięsa, abyśmy jedli.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sam zdzierżeć wszystkiego ludu tego, bo mi ciężki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tobie inaczej zda, proszę, abyś mię zabił, a niechaj najdę łaskę w oczach twoich, abych nie cierpiał tak wiele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Zbierz mi siedmdziesiąt mężów z starszych Izraelowych, które ty znasz, że są starszymi ludu i mistrzami. I przywiedziesz je do drzwi przybytku przymierza, i każesz im tam stać z sobą,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żebym zstąpił i mówił do ciebie i odejmę z ducha twego i dam im, aby dźwigali z tobą brzemię tego ludu, a nie ty sam był obciążon.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ludu rzeczesz: Poświęćcie się! Jutro będziecie jeść mięso. Bom ja słyszał was, mówiąc: Kto nam da potrawy mięsa? Dobrze nam było w Egipcie. Żeby wam dał JAHWE mięsa i żebyście jedli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przez jeden dzień ani dwa abo pięć, abo dziesięć, ani też dwadzieścia,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miesiąc dni, aż polezie przez nozdrze wasze i obróci się w brzydliwość: dlatego żeście odpędzili JAHWE, który jest w pośrzodku was, i płakaliście przed nim, mówiąc: Przecześmy wyszli z Egiptu?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Sześć set tysięcy pieszych jest ludu tego, a ty mówisz: Dam im jeść mięsa przez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owiec i wołów mnóstwa nabiją, żeby im dostało ku jedzeniu? Abo się wszytkie ryby morskie na kupę zbiorą, aby je nasyciły?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JAHWE: Azaż ręka PANSKA jest niemocna? Już teraz ujźrzysz, jeśli się moja mowa skutkiem wypełni.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Mojżesz i powiedział ludowi słowa PANSKIE, zebrawszy siedmdziesiąt mężów z starców Izraelskich, które postawił około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JAHWE przez obłok, i mówił do niego odejmując z ducha, który był w Mojżeszu, i dając siedmidziesiąt mężom. A gdy duch odpoczynął na nich, prorokowali, ani potym przestali.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obozie zostali byli dwa mężowie, z których jednego zwano Eldad, a drugiego Medad, na których duch odpoczynął, bo i oni byli popisani, i nie wyszli byli do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prorokowali w obozie, przybieżało pacholę i dało znać Mojżeszowi, rzekąc: Eldad i Medad prorokują w obozie.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Wnet Jozue, syn Nun, sługa Mojżeszów i wybrany z wielu, rzekł: Panie mój, Mojżeszu, zabroń 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Co im zajrzysz dla mnie? Kto by dał, aby wszytek lud prorokował a żeby im dał JAHWE ducha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Mojżesz i starszy Izraelscy do obozu.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wiatr wyszedszy od JAHWE, porwawszy zza morza przepiórki, przyniósł i spuścił na obóz drogą, ile jednego dnia ujść może, ze wszytkich stron obozu wkoło; i latały po powietrzu na dwa łokcia wzwyż nad ziemią.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tedy lud, przez wszytek on dzień i noc, i drugiego dnia, nazbierali przepiórek, kto mało, dziesięć korcy; i suszyli je około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mięso było w zębiech ich, ani był ustał takowy pokarm, a oto zapalczywość PANSKA wzruszywszy się na lud, uderzyła ji plagą zbytnie wielką.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nazwano ono miejsce Groby pożądania: bo tam pogrzebli lud, który pożądał.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Grobów pożądania przyszli do Haserot i mieszkali tam.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mówiła Maria i Aaron przeciw Mojżeszowi dla żony jego Murzyńskiej,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Izali tylko przez Mojżesza samego mówił PAN? Aza i nam takież nie mówił? Co gdy usłyszał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Mojżesz był mąż barzo cichy nad wszytkie ludzie, którzy mieszkali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wnet rzekł do niego i do Aarona, i do Maryjej: Wynidźcie tylko was troje do przybytku przymierza. A gdy wyszli,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stąpił JAHWE w słupie obłokowym i stanął w weszciu przybytku, wołając Aarona i Maryjej. Którzy gdy szli,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Słuchajcie słów moich: Jeśli kto będzie między wami prorok PANSKI, w widzeniu ukażę mu się abo przez sen będę mówił do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taki sługa mój Mojżesz, który we wszystkim domu moim nawierniejszy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usty do ust mówię jemu, i jawnie, a nie przez zasłony i figury JAHWE widzi. Czemużeście się nie bali uwłaczać słudze memu Mojżeszowi?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rozgniewawszy się na nie, odszedł.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obłok też odszedł, który był nad przybytkiem. Alić oto Maria ukazała się zbielałą trądem jako śnieg. A gdy na nię wejrzał Aaron i ujrzał trędem osypaną,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Mojżesza: Proszę, Panie mój, nie kładź na nas grzechu tego, któregośmy się głupie dopuścili,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stała ta jako martwa i jako niedoszły płód, który wypada z żywota matki swej. Oto już połowica ciała jej pożarta jest od trądu.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Mojżesz do JAHWE: Boże, proszę, uzdrów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JAHWE odpowiedział: Gdyby był ociec jej plunął na jej oblicze, zażby nie miała była przynamniej przez siedm dni wstydem się zapłonąć? Niech będzie wyłączoną z obozu na siedm dni, a potym będzie zaś przyzwana.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Wyłączona tedy jest Maria z obozu przez siedm dni, a lud nie ruszył się z miejsca onego, aż zaś przyzwana była Maria.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się lud z Haserot, rozbiwszy namioty w pustyni Faran.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mówił JAHWE do Mojżesza, rzekąc: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 męże, którzy by oglądali ziemię Chananejską, którą mam dać synom Izraelowym, po jednemu z każdego pokolenia z przedniejszych.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Mojżesz, co JAHWE kazał, z puszczy Faran posławszy męże przedniejsze, których te są imiona: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Ruben - Samua, syna Zechur.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 - Safat, syna Huri.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Juda - Kaleb, syna Jefone.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 - Igal, syna Jozefa.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 - Ozee, syna Nun.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Beniamin - Falty, syna Rafu.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 - Geddiel, syna Sodi.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Jozef, sceptru Manasse - Gaddi, syna Sus.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 - Ammiel, syna Gemalli.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 - Stur, syna Michaela.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 - Nahabi, syna Vapsi.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 - Guel, syna Mahiego.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imiona mężów, które posłał Mojżesz na oglądanie ziemie i nazwał Ozeasza, syna Nun, Jozue.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je tedy Mojżesz na oglądanie ziemie Chananejskiej i rzekł do nich: Idźcie południową stroną. A gdy przyjdziecie na góry,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oglądacie ziemię, jaka jest, i lud, który jest obywatelem jej, jeśli jest mocny abo słaby, jeśli ich mała liczba czy więcej,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 ziemia dobra czy zła, jakie miasta, murowane czy bez muru,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tłusta czy niepłodna, gaista abo bez drzew. Bierzcie serce a przynieście nam z owoców ziemie. A był czas, gdy już skoroźrzałe jagody winne jeść może.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poszli, wyszpiegowali ziemię od puszczy Sin aż do Rohob, wchodzącym do Emat.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na południe, i przyszli do Hebron, gdzie byli Achiman i Sisai, i Tolmai, synowie Enak. Bo Hebron siedm lat przed Tanim, miastem Egipskim, zbudowane jest.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szedszy aż do strumienia grona, urznęli gałąź winną z jagodą jej, którą nieśli na drągu dwa mężowie. Z malogranatów też i fig miejsca onego nabrali,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nazwane jest Nehel Eschol, to jest strumień grona, dlatego że stamtąd grono winne przynieśli synowie Izraelowi.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wrócili się szpiegierze z ziemie po czterdzieści dni, obszedszy wszytkę krainę,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Mojżesza i Aarona, i do wszytkiego zgromadzenia synów Izraelowych na pustynią Faran, która jest w Kades. A powiedziawszy im i wszytkiemu mnóstwu, ukazali owoce ziemie.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powiadali rzekąc: Przyszliśmy do ziemie, do któryś nas posłał, która zaiste opływa mlekiem i miodem, jako z tych owoców poznać się może.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obywatele ma barzo mocne i miasta wielkie i murowane. Widzieliśmy tam pokolenie Enak.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 mieszka na południe, Hetejczyk i Jebuzejczyk, i Amorejczyk po górach, Chananejczyk zaś mieszka nad morzem i przy rzece Jordanie.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Kaleb hamując szemranie ludu, które się wszczynało przeciw Mojżeszowi, rzekł: Pódźmy a posiądźmy ziemię, bo ją odzierżeć będziem mogli.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drudzy, którzy z nim byli, mówili: Żadną miarą nie możemy ciągnąć do tego ludu, bo mocniejszy jest niżli 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uwlekli ziemi, którą byli oglądali, przed synmi Izraelowymi, mówiąc: Ziemia, którąśmy przejźrzeli, pożera obywatele swe; lud, któryśmy widzieli, wysokiego wzrostu jest.</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wrzeszcząc wszytek gmin płakał nocy onej,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przeciw Mojżeszowi i Aaronowi wszyscy synowie Izraelowi,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Obychmy byli pomarli w Egipcie, i na tej wielkiej pustyni, daj Boże, byśmy poginęli, i nie wprowadził nas JAHWE do tej ziemie, abyśmy nie upadli od miecza, a żony i dziatki nasze nie były zaprowadzone w niewolą. Izali nie lepiej wrócić się do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jeden do drugiego: Postanówmy sobie wodza a wróćmy się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usłyszawszy Mojżesz i Aaron, upadli na oblicze na ziemię przede wszystkim gminem synów Izraelowych.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Jozue, syn Nun, i Kaleb, syn Jefone, którzy też oględowali ziemię, rozdarli szaty swe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wszego zgromadzenia synów Izraelowych mówili: Ziemia, którąśmy obeszli, barzo dobra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Będzieli nam JAHWE miłościw, wprowadzi nas do niej i da nam ziemię mlekiem i miodem płynącą.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chciejcie spornemi być przeciw JAHWE i nie bójcie się ludzi ziemie onej: bo jako chleb tak je pojeść możemy. Odstąpiłać od nich wszelka obrona: JAHWE z nami jest, nie bójcie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wołało wszystko zgromadzenie i chciało je kamieńmi pobić, ukazała się chwała PANSKA nad wierzchem przymierza wszystkim synom Izraelowym.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Dokądże będzie mi uwłaczał ten lud? Pókiż mi wierzyć nie będą na wszystkie znamiona, którem czynił przed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Uderzę je tedy morem i wytracę, a ciebie uczynię książęciem nad narodem wielkim i mocniejszym, niż ten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JAHWE: Aby usłyszeli Egipcjanie, z których pośrzodku wywiodłeś ten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 pobił takie mnóstwo jako człowieka jednego, i rzekliby: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mógł wprowadzić ludu do ziemie, którą im był przysiągł, i przeto je pobił na puszczy.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tedy będzie uwielbiona moc PANSKA, jakoś przysiągł,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cierpliwy i wielkiego miłosierdzia, odejmujący nieprawość i grzechy, a żadnego niewinnego nie opuszczający, który nawiedzasz grzechy ojców na syniech do trzeciego i czwartego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proszę, grzech ludu tego, według wielkości miłosierdzia twego, jakoś był miłościw wychodzącym z Egiptu aż do tego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Odpuściłem według słowa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Żywię ja, i będzie napełniona chwałą PANSKĄ wszytka ziemia!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wszyscy ludzie, którzy widzieli majestat mój i cuda, którem czynił w Egipcie i na puszczy, a kusili mię już przez dziesięćkroć ani byli posłuszni głosu mego,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oglądają ziemię, o którąm przysiągł ojcom ich; ani żaden z tych, który mi uwlókł, nie ujźrzy 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Sługę mego Kaleba, który pełen ducha mego szedł za mną, wprowadzę do tej ziemie, którą obszedł, a nasienie jego odziedziczy 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Amalekita i Chananejczyk mieszkają po dolinach, jutro ruszcie obóz i wróćcie się na puszczą drogą morza czerwonego.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ta zła gromada szemrze przeciwko mnie? Narzekania synów Izraelowych słyszałem.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powiedz im: Żywę ja, mówi JAHWE, jakoście mówili, gdym ja słyszał, tak wam uczynię.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pustyni będą leżeć trupy wasze. Wszyscy, którzyście policzeni od dwudziestu lat i wyższej, a szemraliście przeciwko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wnidziecie do ziemie, o którą podniosłem rękę moję, żebym wam mieszkać dał, oprócz Kaleba, syna Jefone, a Jozue, syna Nun.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dziatki wasze, o którycheście mówili, że miały być korzyścią nieprzyjaciołom, wprowadzę, aby widziały ziemię, która się wam nie podobała.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wasze będą leżeć na puszczy.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waszy będą tułaczami na pustyni lat czterdzieści i poniosą cudzołóstwo wasze, aż zniszczeją trupy ojcowskie na puszczy.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czterdzieści dni, przez któreście oględowali ziemię, rok za dzień przyczytan będzie. I przez czterdzieści lat odniesiecie nieprawości wasze i poznacie pomstę moję.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jakom rzekł, tak uczynię wszytkiej tej złej gromadzie, która powstała przeciwko mnie: na tej pustyni ustanie i pomrze.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tedy mężowie, które był posłał Mojżesz na przepatrowanie ziemie i którzy wróciwszy się ku szemraniu przywiedli wszytek gmin przeciwko niemu, uwłócząc ziemi, żeby zła była,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pomarli i pobici są przed obliczem PANSKIM.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Jozue, syn Nun, i Kaleb, syn Jefone, żywi zostali ze wszytkich, którzy byli szli oględować ziemię.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wszystkie te słowa do wszech synów Izraelowych, i płakał lud barzo.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Alić oto barzo rano wstawszy wstąpili na wierzch góry i rzekli: Gotowiśmy iść na miejsce, o którym JAHWE mówił, bośmy zgrzeszyli.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rzekł Mojżesz: Czemu przestępujecie słowo PANSKIE, co się wam nie poszczęści?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bo nie jest JAHWE z wami, abyście nie polegli przed nieprzyjacioły waszymi.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Amalekita i Chananejczyk przed wami są, których mieczem polężecie, przeto żeście nie chcieli słuchać JAHWE, ani będzie JAHWE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zaćmieni wstąpili na wierzch góry. A skrzynia Testamentu PANSKIEGO i Mojżesz nie odeszli z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Amalekita i Chananejczyk, który mieszkał na górze, i pobiwszy je, i posiekszy, gonił je aż do Hormy.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a rzecz do nich: Gdy wnidziecie do ziemie mieszkania waszego, którą ja wam dam,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uczynicie obiatę JAHWE na całopalenie abo ofiarę śluby oddając, abo z dobrej wolej ofiarując dary, abo na uroczyste święta wasze, paląc wonność wdzięczności JAHWE z wołów abo z owiec: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którykolwiek by ofiarował ofiarę, będzie ofiarował obiatę białej mąki, dziesiątą część efy, zaczynioną oliwą, która będzie miała mirrę czwartą część hin;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wina na lanie mokrych ofiar pod tąż miarą da do całopalenia abo do ofiary. Przy każdym baranku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baranie będzie obiata białej mąki ze dwu dziesiątych części, która by zaczyniona była oliwą trzeciej części hin;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wina na mokrą ofiarę trzeciej części tejże miary będzie ofiarował na wonność wdzięczności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 wołów uczynisz całopalenie abo ofiarę, żebyś wypełnił ślub abo ofiary zapokojne,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dasz do każdego wołu białej mąki trzy dziesiąte części zaczynionej oliwą, co by miało pół miary hin;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wina na lanie mokrej ofiary tejże miary na obiatę nawdzięczniejszej wonności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każdym wole i baranie, i baranku, i koziełku.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obywatele jako i cudzoziemcy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tymże sposobem ofiary będą ofiarować.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przykazanie i sąd będzie tak wam, jako przychodniom ziemie.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JAHWE do Mojżesza, rzekąc: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 do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wnidziecie do ziemie, którą wam dam,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jeść chleb onej krainy, oddzielicie pierwociny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pokarmów waszych. Jako z bojewisk pierwociny oddzielacie,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z pokarmów dacie pierwociny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 niewiadomości przestąpicie cokolwiek z tych rzeczy, które mówił JAHWE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przezeń do was ode dnia, którego począł rozkazować, i dalej,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zapomni uczynić mnóstwo, ofiaruje cielca z stada: całopalenie na wonność przewdzięczną JAHWE i obiatę jego, i mokrą ofiarę, jako ceremonie chcą, i kozła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prosił kapłan za wszytko zgromadzenie synów Izraelowych, a będzie im odpuszczono, ponieważ nieumyślnie zgrzeszyli: przecię jednak ofiarując zapał JAHWE za się i za grzech a omylenie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odpuszczono wszytkiemi ludowi synów Izraelowych i przychodniom, którzy gośćmi są między nimi: ponieważ wina jest; wszytkiego ludu z niewiadomości.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jedna dusza zgrzeszy nie wiedząc, ofiaruje kozę roczną za grzech swój.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kapłan modlił za nią, że z niewiadomości zgrzeszyła przed JAHWE, i uprosi jej odpuszczenie, a będzie jej odpuszczono.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obywatelom jako i przychodniom zakon jeden będzie wszytkim, którzy by zgrzeszyli nie wiedząc.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dusza, która by z hardości co uczyniła, choćby był obywatel, chocia gość (ponieważ przeciwko JAHWE sprzeciwny był), zginie z ludu swego: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bowiem PANSKIE wzgardził i przykazanie jego zgwałcił, przetoż zgładzon będzie i poniesie nieprawość swoję.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gdy byli synowie Izraelowi na puszczy i naleźli człowieka zbierającego drwa w dzień sobotni,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stawili go Mojżeszowi i Aaronowi, i wszytkiemu zgromadzeniu.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zamknęli go w ciemnicy, nie wiedząc, co by z nim czynić mieli.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Śmiercią niech umrze ten człowiek, niech go kamieńmi zabije wszytka rzesza za obozem.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wywiódszy go precz, zabili go kamieńmi, i umarł: jako JAHWE przykazał.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aby sobie poczynili bramy na rogach płaszczów, przyprawiwszy do nich sznurki z hiacyntu,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które, gdy wejźrzą, niech wspominają na wszytkie przykazania PANSKIE ani się niech nie udawają za myślami swemi i za oczami po rozmaitych rzeczach, cudzołożąc;</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raczej pamiętając na przykazanie PANSKIE, niech je pełnią i niech będą świętymi Bogu swojemu.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JAHWE, Bóg wasz, którym was wywiódł z ziemie Egipskiej, abym był Bogiem waszym!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Alić oto Kore, syn Isaar, syna Kaat, syna Lewi, i Datan, i Abiron, synowie Eliab, Hon też, syn Felet, z synów Ruben,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przeciw Mojżeszowi, i inni z synów Izraelowych, dwie ście pięćdziesiąt mężów przedniejszy z Synagogi, i których czasu rady mianowicie przyzywano.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stanęli przeciw Mojżeszowi i Aaronowi, rzekli: Miejcie dosyć, bo wszytek lud świętych jest, a jest JAHWE między nimi. Przecz się wynaszacie nad ludem PANSKIM?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Mojżesz, upadł na oblicze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Kore i do wszytkiego mnóstwa: Jutro rano okaże JAHWE, którzy do niego należą, i święte przyłączy do siebie, a które obierze, przybliżą się do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tedy uczynicie: Weźmi każdy kadzidlnicę swoję, ty, Kore, i wszystek zbór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nabrawszy jutro ognia, nakładźcie nań kadzidła przed JAHWE, a kogokolwiek obierze, ten będzie święty: barzo się wynosicie, synowie Lewi.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zaś do Korego: Słuchajcie, synowie Lewi: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wam mało, że was oddzielił Bóg Izraelów od wszystkiego ludu i przyłączył sobie, abyście mu służyli w służbie przybytku i stali przed mnóstwem ludu i służyli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kazał przystąpić do siebie tobie, i wszytkiej braciej twej, synom Lewi, abyście też sobie kapłaństwo przywłaszczali,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wszystek zbór twój powstał przeciw PANU? Bo cóż jest Aaron, żebyście szemrali przeciw jemu?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Mojżesz, aby zawołał Datan i Abiron, syny Eliab. Którzy odpowiedzieli: Nie pójdziemy.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Małoli na tym masz, żeś nas wywiódł z ziemie, która mlekiem i miodem płynęła, abyś pobił na pustyni, jedno, abyś panował nad nami?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prawdzie wwiódłeś nas do ziemie, która płynie strumieńmi mleka i miodu, i dałeś nam osiadłości pól i winnic! Czyli i oczy nasze chcesz wyłupić? Nie pójdziemy!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rozgniewany Mojżesz barzo, rzekł do JAHWE: Nie patrz na ich ofiary; ty wiesz, żem nigdy ani osiełka nie wziął od nich, anim utrapił żadnego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Korego: Ty i wszystek zbór twój, stańcie osobno przed JAHWE, a Aaron jutrzejszego dnia osobno.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Weźcież każdy kadzidlnicę wasze a nakładźcie na nie kadzidła ofiarując JAHWE - dwieście pięćdziesiąt kadzidlnic. Aaron też niechaj trzyma kadzidlnicę swoję.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uczynili, gdy stał Mojżesz i Aaron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przeciwko im wszytek lud do drzwi przybytku, ukazała się wszytkim chwała PANSKA.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JAHWE do Mojżesza i Aarona, rzekł: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z pośrzodku zboru tego, że je z nagła zatracę.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upadli na twarz i rzekli: Namocniejszy Boże Duchów wszelkiego ciała! Izali gdy jeden zgrzeszy, przeciw wszystkim gniew twój srożyć się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wszystkiemu ludu, aby się odłączył od namiotów Kore i Datan, i Abiron.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Mojżesz, i szedł do Datan i Abiron, a gdy szli za nim starszy Izraelowi,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ludu: Odstąpcie od namiotów ludzi niezbożnych a nie dotykajcie się, co do nich należy, abyście nie byli zagarnieni w grzechach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odstąpili od namiotów ich wokoło, Datan i Abiron wyszedszy stali w weszciu namiotów swoich z żonami i z dziećmi, i ze wszytkim zborem.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Po tym poznacie, że mię JAHWE posłał, abych czynił wszytko, co widzicie, a nie z własnegom to serca wymyślił: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zwyczajną ludziom śmiercią zginą i nawiedzi je plagą, którą i inni nawiedzeni być zwykli, nie posłał mię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nową rzecz uczyni JAHWE, że otworzywszy ziemia paszczekę swą pożrze je i wszystko, co do nich należy, i zstąpią żywi do piekła, poznacie, że zbluźnili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tedy, skoro przestał mówić, rozstąpiła się ziemia pod nogami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otworzywszy paszczekę swą pożarła je z namioty ich i ze wszystką majętnością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zstąpili żywo do piekła okryci ziemią, i zginęli z pośrzodku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wszystek Izrael, który stał około, uciekł na krzyk ginących, mówiąc: By snadź i nas ziemia nie pożarła.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ogień wyszedszy od JAHWE zabił dwie ście pięćdziesiąt mężów, którzy ofiarowali kadzenie.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Eleazarowi, synowi Aaronowemu, kapłanowi, aby pozbierał kadzidlnice, które leżą na pogorzelisku, a ogień tam i sam niech rozmiece, bo są poświęcone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śmiercią grzeszników, a niech je rozbije na blachy i przybije do ołtarza, przeto że ofiarowano w nich kadzenie JAHWE i poświęcone są: aby je widzieli na znak i pamiątkę synowie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pozbierał Eleazar kapłan kadzidlnice miedziane, w których ofiarowali oni, których ogień pożarł, i rozbił je na blachy, przybijając do ołtarza,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mieli na potym synowie Izraelowi, czym by się upomnieli, żeby żaden nie przystępował obcy i który nie jest z nasienia Aaronowego do ofiarowania kadzidła JAHWE, aby nie cierpiał, jako ucierpiał Kore i wszytek zbór jego: jako mówił JAHWE przez Mojżesza.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wszytko mnóstwo synów Izraelowych szemrało nazajutrz przeciw Mojżeszowi i Aaronowi, rzekąc: Wyście pobili lud PANSKI.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wszczynał rozruch i tumult rósł,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uciekli do przybytku przymierza. Który, gdy weszli, okrył obłok i ukazała się chwała PANSKA.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Wynidźcie z pośrzodku tego zgromadzenia i teraz je zgładzę. A gdy leżeli na ziemi,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Mojżesz do Aarona: Weźmi kadzidlnice a nabrawszy ognia z ołtarza nakładź nań kadzidła, szedszy prędko do ludu, abyś się modlił za nimi, bo już wyszedł gniew od JAHWE, a plaga się sroży.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uczynił Aaron i wbieżał w pośrzód ludu, który już ogień porażał, ofiarował kadzenie: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stojąc między martwemi i żywemi prosił za ludem, i przestała plaga.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którzy są pobici, czternaście tysięcy i siedm set ludzi, oprócz tych, którzy poginęli w rozruchu Korego.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Aaron do Mojżesza do drzwi przybytku przymierza, gdy zgubienie przestało.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a weźmi od nich po lasce wedle pokolenia ich, od wszytkich książąt pokolenia, lasek dwanaście, i każdego imię napiszesz na lasce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Aaronowe będzie w pokoleniu Lewi, i jedna laska wszytkie z osobna familie mieć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położysz je w przybytku przymierza przed świadectwem, gdzie będę mówił do ciebie: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 tych obiorę, zakwitnie laska jego, i zahamuję od siebie uskarżania synów Izraelowych, któremi szemrzą przeciwko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do synów Izraelowych, i dali mu wszytkie książęta laski z każdego pokolenia, i było lasek dwanaście oprócz laski Aaronowej.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gdy położył Mojżesz przed JAHWE w przybytku świadectwa,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wróciwszy się, nalazł, iż zakwitnęła laska Aaronowa w domu Lewi. I gdy napęczniało pąkowie, wyszły kwiatki, które, gdy się list rozwił, w migdały się obróciły.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wyniósł Mojżesz wszytkie laski od obliczności PANSKIEJ do wszytkich synów Izraelowych i ujźrzeli, i odebrali każdy laskę swoję.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Odnieś laskę Aaronowę do przybytku świadectwa, aby tam była chowana na znak sprzeciwnych synów Izraelowych a ustały szemrania ich ode mnie, aby nie pomarli.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mu JAHWE przykazał.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Izraelowi do Mojżesza: Oto zniszczeliśmy, wszyscyśmy zginęli: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jedno przystąpi do przybytku PANSKIEGO, umiera. Izali aż do szczątka wszyscy wytraceni być mamy?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Aarona: Ty i synowie twoi, i dom ojca twego z. tobą poniesiecie nieprawość świątnice. I ty, i synowie twoi wespół dzierżeć na sobie będziecie grzechy kapłaństwa waszego.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bracią twoję z pokolenia Lewi, i sceptr ojca twego weźmi z sobą, a niech pogotowiu będą i niech ci posługują, a ty i synowie twoi służyć będziecie w przybytku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czuć Lewitowie na rozkazanie twoje i na wszystkie roboty przybytku; wszakże tak, aby do naczynia świątnice ani do ołtarza nie przystępowali, żeby i oni nie pomarli, i wy pospołu, nie poginęli;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z tobą będą a niechaj czują na strażach przybytku i na wszytkich obrzędach jego. Obcy nie będzie się mieszał między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Czujcie na straży świątnice i na służbie ołtarza, aby nie powstał gniew na syny Izraelowe.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wam dał bracią waszę, Lewity, z pośrzodku synów Izraelowych, i dałem dar JAHWE, aby służyli w posługach przybytku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i synowie twoi strzeżcie kapłaństwa waszego! A wszytko, co do służby ołtarza należy i za zasłoną jest, przez kapłany będzie sprawowano. Jeśli kto obcy przystąpi, zabit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Aarona: Otom ci dał straż pierwocin moich. Wszytkie rzeczy, które poświącane bywają od synów Izraelowych, dałem tobie i synom twoim za urząd kapłański - prawa wieczne.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to będziesz brał z tych rzeczy, które poświęcone bywają i ofiarowane są JAHWE. Każda obiata i ofiara, i cokolwiek za grzech i za występek bywa mi oddano, i dostaje się świętym świętych, twoje będzie i synów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świątnicy to będziesz jadł: mężczyzna tylko to będzie jeść, bo poświęcone jest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pierwociny, które by ślubowali i ofiarowali synowie Izraelowi, dałem tobie i synom twoim, i córkom twym prawem wiecznym. Kto czysty jest w domu twoim, będzie ich pożywał.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nalepszego oliwy i wina, i zboża, cokolwiek pierwocin ofiarują JAHWE, dałem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Wszelkiego zboża początki, które rodzi ziemia, a bywają odniesione JAHWE, dostaną się na twoje potrzeby: kto czysty jest w domu twoim, pożywać ich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z ślubu oddawać będą synowie Izraelowi, twoje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pierwszego wychodzi z żywota wszego ciała, które ofiarują JAHWE, bądź z ludzi, bądź z bydła będzie, do twego prawa należeć będzie; wszakże tak, abyś za pierworodne człowiecze okup brał, a wszelkie źwierzę nieczyste odkupić 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okup będzie, po miesiącu, piącią syklów srebra na wagę świątnice. Sykiel ma dwadzieścia pieniędzy.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pierworodnego krowiego i owczego, i koziego nie dasz odkupować, bo są poświęcone JAHWE. Krew tylko ich wylejesz na ołtarz, a łoje spalisz na przewdzięczną wonność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na twoje się potrzeby dostanie: jako mostek poświęcony i łopatka prawa, twoje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pierwociny świątnice, które ofiarują synowie Izraelowi JAHWE, dałem tobie i synom, i córkom twoim prawem wiecznym. Umowa około soli jest wieczna przed JAHWE, tobie i synom twoim.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Aarona: W ziemi ich nic nie posiędziecie ani części między nimi mieć będziecie: jam część i dziedzictwo twoje w pośrzodku synów Izraelowych!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Lewi dałem wszystkie dziesięciny synów Izraelowych w osiadłość za służbę, którą mi służą w przybytku przymierza,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więcej nie przystępowali synowie Izraelowi do przybytku ani się dopuszczali grzechu śmiertelnego,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sami synowie Lewi mnie w przybytku służą i grzechy ludu noszą: ustawa wieczna będzie w rodzajach waszych. Nic inszego dzierżeć nie będą,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przestawając na ofierze dziesięcin, którem na używanie ich i na potrzeby oddzielił.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Lewitom i opowiedz: Gdy weźmiecie od synów Izraelowych dziesięciny, którem wam dał, pierwociny ich ofiarujcie JAHWE, to jest dziesiątą część dziesięciny,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wam poczytano za ofiarę pierwocin, tak z bojowisk jako i z pras.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wszytkich rzeczy, których bierzecie pierwociny, ofiarujcie JAHWE i dajcie Aaronowi, kapłanowi.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ofiarować będziecie z dziesięcin i oddzielicie na podarze JAHWE, nalepsze i wyborne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do nich: Jeśli co przedniejsze i lepsze rzeczy ofiarujecie z dziesięcin, będzie wam poczytano, jakobyście z bojowiska i z prasy pierwociny dali.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je jeść na każdym miejscu waszym, tak wy sami jako i czeladź wasza, bo jest zapłata za służbę, którą służycie w przybytku świadectwa.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będziecie grzeszyć w tym, przednie sobie i tłuste rzeczy zachowując - abyście nie splugawili ofiar synów Izraelowych i nie pomarli.</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ustawa ofiary, którą JAHWE ustawił. Przykaż synom Izraelowym, aby przywiedli do ciebie krowę czerwoną lat zupełnych, w której by nie było żadnej zmazy aniby nosiła jarzma,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oddacie ją Eleazarowi kapłanowi. Który wywiódszy ją za obóz, ofiaruje przed oczyma wszytkich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omoczywszy palec we krwi jej pokropi siedmkroć przeciw drzwiam przybytkowym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 ją przed oczyma wszytkich, tak skórę i mięso jej, jako krew i gnój w. ogień wrzuciwszy.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Drewno też cedrowe i hizop, i karmazyn dwakroć farbowany kapłan wrzuci w płomień, który krowę żrze.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natenczas dopiero, omywszy szaty i ciało swoje, wnidzie do obozu i zmazany będzie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on, który ją spali, omyje szaty swe i ciało i nieczysty będzie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czysty zbierze popiół krowy i wysypie ji za obozem na miejscu przeczystym, aby był zgromadzeniu synów Izraelowych na straż i na wodę pokrapiania: bo krowa za grzech jest spalona.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wypłukawszy, który nosił popiół krowy, szaty swoje, nieczystym będzie aż do wieczora. Będą to mieć synowie Izraelowi i przychodniowie mieszkający między nimi rzecz świętą prawem wiecznym.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trupa człowieczego a dlatego byłby nieczysty przez siedm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pokropion tą wodą trzeciego dnia i siódmego, i tak oczyścion będzie. Jeśli trzeciego dnia nie będzie pokropion, siódmego nie będzie mógł być oczyściony.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by się dotknął dusze ludzkiej martwizny, a nie byłby pokropiony tym zmieszaniem, splugawi przybytek PANSKI i zginie z Izraela, iż wodą oczyścienia nie jest pokropiony: nieczysty będzie i zostanie na nim plugastwo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o człowieku, który umiera w namiecie: Wszyscy, którzy wchodzą do namiotu jego i wszystko naczynie, które tam jest, nieczyste będzie przez siedm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które nie miało wieka abo przywiązania z wierzchu, nieczyste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kto na polu dotknie trupa człowieka zabitego abo też swą śmiercią umarłego, abo kości jego, abo grobu, nieczysty będzie przez siedm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popiołu spalenia i grzechu, i wleją wody żywej nań w naczynie;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której gdy mąż czysty omoczy hizop, pokropi nim wszystek namiot i wszystko naczynie, i ludzie takową zarazą splugawione,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obyczajem czysty oczyści nieczystego trzeciego i siódmego dnia, a oczyściony dnia siódmego omyje i sam siebie, i szaty swoje, i nieczysty będzie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tym sposobem nie będzie oczyściony, zginie dusza jego z pośrzodku zgromadzenia, bo świątnicę PANską splugawił, a nie pokropion jest wodą oczyścienia: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się kolwiek dotknie nieczysty, nieczystym uczyni, a dusza, która się dotknie czego z tych rzeczy, nieczysta będzie aż do wieczora.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synowie Izraelowi i wszystko mnóstwo na puszczą Sin miesiąca pierwszego, i mieszkał lud w Kades. I umarła tam Maria, i pogrzebiona jest na tymże miejscu.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nie miał wody, zeszli się przeciw Mojżeszowi i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uczyniwszy rozruch mówili: Obyśmy byli zginęli między bracią naszą przed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Przeczeście zawiedli zgromadzenie PANSKIE na puszczą, abyśmy i my pomarli i dobytki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Czemuście nam kazali wyniść z Egiptu i przywiedliście na to miejsce barzo złe, które zasiewane być nie może ani fig rodzi, ani winnic, ani pomagranatów, na koniec nie ma i wody ku piciu?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wszedszy Mojżesz i Aaron, rozpuściwszy lud, do przybytku przymierza, upadli twarzą na ziemię i wołali do JAHWE, i rzekli: JAHWE Boże, wysłuchaj wołanie tego ludu a otwórz im skarb twój, źrzódło wody żywej, aby nasyciwszy się, przestało szemranie ich i ukazała się chwała PANSKA nad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laskę a zgromadź lud, ty i Aaron, brat twój, i mówcie do skały przed nimi, a ona da wodę. A gdy wywiedziesz wodę z skały, będzie piło wszytko zgromadzenie i bydło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Mojżesz laskę, która była przed obliczem PANSKIM, jako mu rozkazał,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zgromadziwszy lud przed skałę, i rzekł im: Słuchajcie, sprzeciwni i niewierni! Izali z tej skały będziemy wam wodę wywieść mogli?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podniósł Mojżesz rękę, uderzywszy dwakroć laską w skałę, wyszły wody barzo obfite, tak iż pił lud i bydło.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Iżeście mi nie wierzyli, abyście mię byli poświęcili przed synmi Izraelowymi, nie wwiedziecie tych ludów do ziemie, którą im dam.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woda przeciwieństwa*, gdzie się swarzyli synowie Izraelowi przeciwko JAHWE i poświęcony jest w nich. [komentarz AS: Tu i na marginesie Wujek daje małą literą: "woda przeciwieństwa". Podobnie inne nazwy własne - zob. np. 21:1, 4, 14, 22 ("droga szpiegów", "morze czerwone", "droga królewska"]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tym czasem Mojżesz posły z Kades do króla Edom, którzy by powiedzieli: To wskazuje brat twój, Izrael: Wiesz wszytkę pracą, która nas potkała;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zstąpili ojcowie naszy do Egiptu i mieszkaliśmy tam przez długi czas, i trapili nas Egipcjanie i ojce nasze;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jakośmy wołali do JAHWE, i wysłuchał nas, i posłał Anjoła, który nas wywiódł z Egiptu. Oto w mieście Kades - które jest na ostatnich granicach twoich - położeni,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prosiemy, aby nam wolno było przejść przez ziemię twoję. Nie pójdziemy przez pola ani przez winnice, nie będziemy pić wody z studzien twoich, ale pójdziem drogą pospolitą, ni na prawo, ni na lewo nie zstępując, aż przejdziemy granice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Edom odpowiedział: Nie pójdziesz przez mię, bo inaczej zbrojnoć zajadę.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Izraelowi: Bitym gościńcem pójdziemy, a jeśli będziemy pić wodę twoję my i bydło nasze, damy, co słuszna jest, żadnej nie będzie o zapłatę trudności, tylko niech prędko przejdziemy.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Nie przejdziesz! I natychmiast wyciągnął przeciwko, z niezliczonym ludem i ręką mocną,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 przyzwolić proszącemu, aby był dopuścił przeszcia przez granice swoje, a przetoż odwrót uczynił od niego Izrael.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ruszyli obóz z Kades, przyszli do góry Hor, która jest na granicach ziemie Edom,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mówił JAHWE do Mojżesza, rzekąc: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Aaron idzie do ludu swego, bo nie wnidzie do ziemie, którąm dał synom Izraelowym, przeto że niedowiarkiem był ustam moim u wody przeciwieństwa*.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Aarona i syna jego z nim a zawiedziesz je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obnażywszy ojca z szaty jego obleczesz w nię Eleazara, syna jego, a Aaron zebrany będzie i umrze tam.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Mojżesz, jako był JAHWE przykazał, i wstąpili na górę Hor przed wszystkim mnóstwem.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zewlókszy Aarona z szat jego, oblókł w nie Eleazara, syna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umarł na wierzchu góry, zstąpił z Eleazarem.</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Chananejczyk, król Arad, który mieszkał na południe, to jest, że przyciągnął Izrael drogą szpiegów, walczył przeciw jemu, a zostawszy zwyciężcą, pobrał z niego korzyści.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Izrael ślubem się JAHWE obowięzując, rzekł: Jeśli podasz ten lud w rękę moję, zgładzę miasta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JAHWE prośbę Izraela, i podał Chananejczyka, którego on wybił, wywróciwszy miasta jego. I nazwał imię miejsca onego Horma, to jest przeklęctwo.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z góry Hor drogą, która wiedzie do morza czerwonego, aby obeszli ziemię Edom. I począł sobie tesknić lud w drodze i w pracej.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przeciw Bogu i Mojżeszowi, rzekł: Czemuś nas wywiódł z Egiptu, abyśmy pomarli na pustyni? Nie masz chleba, nie masz wody: dusza nasza już się brzydzi tym barzo lekkim pokarmem.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JAHWE przepuścił na lud węże ogniste, za których ranami i śmierciami barzo wielu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Mojżesza i rzekli: Zgrzeszyliśmy, żechmy mówili przeciw JAHWE i tobie. Proś, aby oddalił od nas węże. I modlił się Mojżesz za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niego: Uczyń węża miedzianego a wystaw go na znak: który ukąszony wejźrzy nań, żyw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Mojżesz WĘŻA MIEDZIANEGO i wystawił go na znak: na którego gdy ukąszeni patrzyli, byli uzdrowieni.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ruszywszy się synowie Izraelowi obozem stanęli w Obot.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wyciągnąwszy rozbili namioty w Jeabarim na puszczy, która patrzy ku Moab przeciwko wschodniej stronie.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się ruszywszy przyszli do strumienia Zared.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puściwszy, obozem stanęli przeciw Arnon, które jest na puszczy a wysadza się na granicach Amorejczyka, bo Arnon jest granicą Moabską, dzieląc Moabity od Amorejczyków.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mówią w księgach wojen PANSKICH: Jako uczynił na morzu czerwonym, tak uczyni na potocech Arnońskich.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Skały potoków nachyliły się, aby odpoczynęły w Ar i usiadły na granicach Moabskich.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tego miejsca okazała się studnia, o której JAHWE mówił do Mojżesza: Zgromadź lud a dam im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śpiewał Izrael tę pieśń: Wystąp, studnio! Śpiewali: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wykopały książęta i zgotowali hetmanowie ludu w zakonodawcy i w laskach swoich. Z pustynie do Matany.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Matany do Nahaliel, z Nahaliel do Bamot.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Bamot, dolina jest w krainie Moab na wierzchu Fasga, która patrzy przeciw puszczy.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Izrael posły do Sehona, króla Amorejskiego,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aby mi wolno było przejść przez ziemię twoję: nie zstąpiemy na pola i winnice, nie będziemy pić wody z studzien: drogą królewską pójdziemy, aż przejdziemy granice twoje.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nie chciał dozwolić, aby przeszedł Izrael przez granice jego, i owszem, zebrawszy wojsko wyjachał przeciwko na puszczą i przyjachał do Jasa, i walczył przeciw jemu.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którego porażony jest paszczęką miecza i otrzymana jest ziemia jego od Arnon aż do Jebok i synów Ammon - bo mocną obroną były opatrzone granice Ammonitów.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Pobrał tedy Izrael wszytkie miasta jego i mieszkał w mieściech Amorejskich, to jest w Hesebon i we wsiach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Hesebon było Sehona, króla Amorejskiego, który walczył przeciwko królowi Moab i wziął wszytkę ziemię, która pod jego władzą była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mówią w przypowieści: Pódźcie do Hesebon, niech się zbuduje i wystawi miasto Sehon.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wyszedł z Hesebon, płomień z miasteczka Sehon i pożarł Ar Moabitów i obywatele wyżyn Arnon.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 zginąłeś, ludu Chamos. Podał syny jego na uciekanie, a córki w pojmanie królowi Amorejczyków, Sehon.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Jarzmo ich zaginęło od Hesebon aż do Dibon, spracowani przyszli do Nofe i aż do Medaba.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tedy Izrael w ziemi Amorejczyka.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Mojżesz, którzy by wyszpiegowali Jazer, którego wioski pobrali i posiedli obywatele.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obrócili się, i szli drogą Basan, i zastąpił im Og, król Basan, ze wszytkim ludem swym, chcąc dać bitwę w Edrai.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Nie bój się go, bom go dał w rękę twoję, i wszytek lud, i ziemię jego, i uczynisz mu tak, jakoś uczynił Sehonowi, królowi Amorejczyków, obywatelowi Hesebon.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Porazili tedy i tego z synmi jego, i wszytek lud jego, aż do szczątku, i posiedli ziemię jego.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ruszywszy się stanęli obozem na polach Moab, gdzie za Jordanem Jerycho leży.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Balak, syn Seforów, wszystko, co uczynił Izrael Amorejczykowi,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się go zlękli Moabitowie, a iż najazdu jego zdzierżeć nie mogli,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starszych Madian: Tak wygładzi ten lud wszystkie, którzy w granicach naszych mieszkają, jako zwykł wół trawę aż do korzenia wyjadać. Ten był natenczas królem w Moab.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posły do Balaama, syna Beorowego, wieszczka, który mieszkał nad rzeką ziemie synów Ammon, aby go przyzwali, i rzekli: Oto lud wyszedł z Egiptu, który okrył wierzch ziemie zasadziwszy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przyjedź a złorzecz temu ludowi, bo mocniejszy jest nad mię, zabym go jako mógł porazić i wygnać z ziemie mojej. Wiem bowiem, iż błogosławion będzie, kogo ty błogosławisz, a przeklęty, na którego złorzeczeństwa zgromadzisz.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starszy Moab i starszy Madian, mając w ręku zapłatę wróżby. A gdy przyszli do Balaama i powiedzieli mu wszystkie słowa Balakowe,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Zostańcie tu przez noc, a odpowiem, cokolwiek mi JAHWE rzecze. A gdy zostali u Balaama, przyszedł Bóg i rzekł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to zacz ci ludzie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Balak, syn Seforów, król Moabitów, posłał do mnie,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Oto lud, który wyszedł z Egiptu, okrył wierzch ziemie, przyjedź a przeklni ji, azabym jako mógł walcząc odpędzić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Bóg do Balaama: Nie chodź z nimi i nie klni ludu, bo jest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rano wstawszy rzekł do książąt: Idźcie do ziemie waszej, bo mi Bóg zakazał iść z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książęta rzekli do Balaka: Nie chciał Balaam przyść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znowu posłał daleko więcej i zacniejszych, niżli przedtym był posłał.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przyjachawszy do Balaama, rzekli: Tak mówi Balak, syn Sefor: Nie ociągaj się przyść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gotów uczcić cię i cokolwiek zachcesz, dam ci. Przydź a złorzecz ludowi temu.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Balaam: By mi dał Balak pełen dom swój srebra i złota, nie będę mógł odmienić słowa JAHWE Boga mego, żebych abo więcej, abo mniej mówił.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żebyście tu zostali jeszcze przez tę noc, żebym mógł wiedzieć, co mi powtóre JAHWE odpowie.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Bóg do Balaama w nocy i rzekł mu: Jeśli wezwać cię przyszli ci ludzie, wstań a idź z nimi: ale tak, abyś, coć rozkażę, 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Balaam rano i osiodławszy oślicę swą jachał z nimi.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Bóg, i stanął Anjoł PANSKI na drodze przeciw Balaamowi, który siedział na oślicy, a dwu sług miał z sobą.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Ujźrzawszy oślica Anjoła stojącego na drodze z dobytym mieczem odwróciła się z drogi i szła po roli. Którą gdy bił Balaam i chciał na szcieżkę nawieść,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Anjoł w cieśni dwu płotów, któremi winnice ogrodzone były.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widząc oślica przytarła do ściany i starła nogę siedzącego. A on ją po wtóre bił,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przecię jednak Anjoł przeszedszy na miejsce ciasne, gdzie ani w prawo, ani w lewo nie mogła ustąpić, zastąpił jej drogę.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widziała oślica Anjoła stojącego, upadła pod nogami siedzącego, który rozgniewawszy się barziej kijem boki jej obijał.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otworzył JAHWE usta oślice, i przerzekła: Cóżem ci uczyniła? Przecz mię bijesz oto już trzecikroć?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Balaam: Iżeś zasłużyła i szydziłaś ze mnie. Obych miał miecz, żebym cię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oślica: Azam nie bydlę twoje, na którymeś zawsze zwykł siedzieć aż po dzisiejszy dzień? Powiedz, com ci takowego kiedy uczyniła? A on rzekł: Nigdy.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otworzył JAHWE oczy Balaamowi i ujźrzał Anjoła stojącego na drodze z gołym mieczem, i pokłonił się twarzą do ziemie.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Anjoł: Czemu, pry, trzecikroć bijesz oślicę twoję? Jam przyszedł, abych się tobie sprzeciwiał, bo przewrotna jest droga twoja a mnie przeciwna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była oślica nie zstąpiła z drogi, dając miejsce sprzeciwiającemu się, zabiłbych cię był, a ona by żywa została.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Balaam: Zgrzeszyłem nie wiedząc, żebyś ty stał przeciw mnie: i teraz, jeślić się nie podoba, abych jachał, wrócę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Anjoł: Jedź z tymi a strzeż się, abyś nic inszego nie mówił, jedno coć rozkażę. I jachał z książęty.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usłyszawszy Balak wyjachał przeciwko niemu do miasteczka Moabitów, które leży na ostatnich granicach Arnon.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Balaama: Posłałem posły, abych cię przyzwał. Czemużeś nie zaraz przyjachał do mnie? Czy dlatego, że zapłaty za przyjazd twój oddać nie mogę?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Otóż mię masz: azaż co innego mówić mogę, jedno co Bóg włoży w usta moje?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jachali pospołu, i przyjachali do miasta, które było na ostatnich granicach królestwa jego.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nabiwszy Balak wołów i owiec posłał do Balaam i książąt, którzy z nim byli, dary.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było rano, wiódł go na wyżyny Baalowe, i ujźrzał ostatnią część ludu.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Zbuduj mi tu siedm ołtarzów a nagotuj także wiele cielców i tejże liczby baranów.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uczynił wedle mowy Balaam, włożyli pospołu cielca i barana na ołtarz.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Postój trochę u twego całopalenia, aż pójdę, owa mię podobno JAHWE potka, a cokolwiek rozkaże, powiem 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odszedł prędko, zabieżał mu Bóg. I mówił do niego Balaam: Postawiłem, prawi, siedm ołtarzów i włożyłem cielca i barana na wierzch.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włożył słowo w usta jego. I rzekł: Wróć się do Balaka, a to będziesz mówił.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zastał Balaka stojącego przy całopaleniu swoim i wszystkie książęta Moabitów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przypowieść swoję, rzekł: Z Aram przywiódł mię Balak, król Moabitów - z gór wschodnich: Pódź, prawi, a złorzecz Jakobowi, śpiesz się a przeklinaj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mam złorzeczyć, któremu nie złorzeczył Bóg? A jako mam przeklinać tego, którego JAHWE nie przeklina?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najwyższych skał ujźrzę go a z pagórków oglądam go. Lud sam mieszkać będzie a między narody nie będzie policzon.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przeliczyć może proch Jakobów i wiedzieć liczbę pokolenia Izraelowego? Niech umrze dusza moja śmiercią sprawiedliwych a niech się staną ostatnie rzeczy moje tym podobne!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Balaama: Cóż to jest, co czynisz? Abyś przeklinał nieprzyjacioły moje, przyzwałem cię, a ty przeciwnym obyczajem błogosławisz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Azaż mogę co inszego mówić, jedno co każe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Balak: Pódź ze mną na drugie miejsce, skąd byś część Izraela ujźrzał, a wszytkiego widzieć nie mógł: stamtąd go przeklinaj.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zawiódł na miejsce wysokie, na wierzch góry Fasgi, zbudował Balaam siedm ołtarzów i włożywszy na wierzch cielca i barana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Balaka: Stój tu u całopalenia twego, aż ja naprzeciw pobieżę.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gdy JAHWE zaszedł i włożył słowo w usta jego, rzekł: Wróć się do Balaka a to mówić mu będziesz.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nalazł go stojącego u całopalenia swego i książęta Moabitów z nim. Do którego Balak: Co, prawi, mówił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wziąwszy swą przypowieść, rzekł: Stój, Balaku, a słuchaj, słysz, synu Seforów: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Bóg jako człowiek, aby kłamał, ani jako syn człowieczy, żeby się odmieniał. Rzekł tedy, a nie uczyni? mówił, a nie wypełni?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błogosławieniu przywiedziony jestem, błogosławieństwa zabronić nie mogę!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bałwana w Jakobie ani widać wyobrażenia w Izraelu. JAHWE Bóg jego jest z nim, a trąbienie zwycięstwa królewskiego w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z Egiptu, którego moc podobna jest Rynocerotowi.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wieszczby w Jakobie ani wróżki w Izraelu. Czasów swoich będzie powiedziano Jakobowi i Izraelowi - co Bóg uczynił.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jako lwica powstanie a jako lew się podniesienie lęże aż pożrze korzyść, a krew pobitych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Balaama: Ani go przeklinaj, ani go błogosław.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Zam ci nie mówił, że cokolwiek mi Bóg rozkaże, to uczynię?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niego: Pódź, a zawiodę cię na inne miejsce. Jeśli snadź podoba się Bogu, żebyś je stamtąd przeklinał.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zawiódł na wierzch góry Fogor, która patrzy ku puszczy,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mu Balaam: Zbuduj mi tu siedm ołtarzów a nagotuj tyleż cielców i tejże liczby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Balak, jako rzekł Balaam. I włożył cielce i barany na każdy ołtarz.</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zobaczył Balaam, że się podobało JAHWE, aby błogosławił Izraela, żadną miarą nie wychodził, jako przedtym chodził szukać wieszczby, ale obróciwszy twarz swoję ku puszczy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podnióswszy oczy ujźrzał Izraela w namieciech mieszkającego według pokolenia jego, i gdy napadł nań Duch Boży,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przypowieść, mówił: Rzekł Balaam, syn Beor, rzekł człowiek, którego oko jest zatkane,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słuchacz powieści Bożych, który widzenie wszechmogącego* widział, który upada i tak się otwierają oczy jego: [komentarz AS: tu Wujek daje małą literą "wszechmogącego", a w 24:16 dużą literą "Nawyższego" i "Wszechmocnego"]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piękne przybytki twoje, Jakobie, i namioty twoje, Izraelu!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niziny gaiste, jako sady przy rzekach wilgotne, jako namioty, które postawił JAHWE, jako cedry przy wodach.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Popłynie woda z wiadra jego, a nasienie jego będzie w wody wielkie. Będzie wzięt dla Agaga król jego i odjęte będzie królestwo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go z Egiptu, którego moc podobna jest Rynocerotowej. Pożrzą narody nieprzyjaciele jego a kości ich połamią, i podziurawią strzałami.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Położywszy się spał jak lew i jako lwica, której żaden obudzić nie będzie śmiał. Któryć będzie błogosławił, będzie i sam błogosławiony, kto będzie złorzeczył, w złorzeczeństwie poczytan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rozgniewawszy się Balak na Balaama, klasnąwszy rękoma, mówił: Na złorzeczenie nieprzyjaciołom moim przyzwałem cię, którym, przeciwnym obyczajem, błogosławiłeś po trzecie.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się na miejsce twoje. Postanowiłem wprawdzie uczcić cię znamienicie, ale cię JAHWE zbawił nagotowanej czci.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Balaam do Balaka: Azam posłom twoim, któreś do mnie posłał, nie mówił: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mi dał Balak pełen dom swój srebra i złota, nie mogę przestąpić słowa JAHWE Boga mego, abym co dobrego abo złego miał mówić z serca swego, ale cokolwiek JAHWE rzecze, to mówić będę?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wracając się do ludu mego, dam radę, co twój lud uczyni temu ludowi czasu ostatecznego.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tedy przypowieść, znowu mówił: Rzekł Balaam, syn Beor, rzekł człowiek, którego oko jest zatkane,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słuchacz powieści Bożych, który zna naukę Nawyższego i widzenia Wszechmocnego widzi, który upadając, ma oczy otworzone: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Ujźrzę go, ale nie teraz, oglądam go, ale nie z bliska: WZNIDZIE GWIAZDA z Jakoba i powstanie laska z Izraela, i pobije książęta Moab, i spustoszy wszytkie syny 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Idumea dzierżawa jego, dziedzictwo Seir dostanie się nieprzyjaciołom jego, lecz Izrael mężnie sobie będzie poczynał.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Jakoba będzie, który by panował i wytracił ostatki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ujźrzał Amaleka, wziąwszy przywieść, rzekł: Początek narodów Amalek którego ostatki zagubione będą.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Ujźrzał też Cynejczyka i wziąwszy przypowieść rzekł: Mocneć wprawdzie jest mieszkanie twoje, ale choćbyś położył na skale gniazdo twe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byłbyś wybrany z narodu Cynowego, pókiż będziesz mógł wytrwać? Asur cię bowiem pojma.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przypowieść zasię mówił: Ach, kto będzie żyw, gdy to Bóg uczyni?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Przypłyną w galerach ze Włoch, zwyciężą Asyryjczyki i zburzą Hebrejczyki, a na ostatek i sami zginą.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Balaam, i wrócił się na miejsce swoje. Balak się też drogą, którą był przyjechał, wrócił.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 mieszkał natenczas w Setim i cudzołożył lud z córkami Moab,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wezwały ich na ofiary swoje. A oni jedli i kłaniali się bogom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poświęcony jest Izrael Beelfegorowi, a rozgniewawszy się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Mojżesza: Weźmi wszytkie książęta ludu a powieś je przeciw słońcu na szubienicach, aby się odwrócił gniew mój od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sędziów Izraelskich: Zabij każdy bliźnie swe, którzy są poświęceni do Beelfegora.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jeden z synów Izraelowych wszedł przed bracią swą do nierządnice Madianitki, przed oczyma Mojżeszowemi i wszytkiej rzeszej Izraelowej, którzy płakali u drzwi przybytku.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Finees, syn Eleazara, syna Aaronowego kapłana, wstał z pośrzodku zgromadzenia, a porwawszy puginał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za onym mężem Izraelskim do nierządnego gmachu i przebił oboje za raz, to jest męża i niewiastę, przez skryte miejsca. I ustała plaga od synów Izraelowych;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pobito ich dwadzieścia i cztery tysiące ludzi.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Finees, syn Eleazara, syna Aaronowego kapłana, odwrócił gniew mój od synów Izraelowych, iż zapalczywością moją wzruszył się przeciwko im, abych ja sam nie wytracił synów Izraelowych w zapalczywości mojej.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do niego: Oto daję mu pokój przymierza mego,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tak jemu jako i nasieniu jego przymierze kapłaństwa wieczne, iż się zapalił za Boga swego i oczyścił złość synów Izraelowych.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imię męża Izraelskiego, który zabit jest z Madianitką, Zambri, syn Salu, książę z rodzaju i z pokolenia Symeonowego.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niewiastę, Madianitkę, która pospołu zabita jest, zwano Kozbi, córka Sur, książęcia zacnego Madiańskiego.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Nieprzyjacielmi was niech poczują Madianitowie a pobijcie 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oni nieprzyjacielskie przeciwko wam uczynili i oszukali zdradą przez bałwana Fogor i Kozbi, córkę książęcia Madiańskiego, siostrę swą, która zabita jest w dzień kaźni dla świętokrajstwa Fogor.</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jako krew winnych wylana jest, rzekł JAHWE do Mojżesza i Eleazara, syna Aaronowego, kapłana: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Policzcie wszytek poczet synów Izraelowych od dwudziestu lat i wyższej, według domów i rodzajów ich, wszystkich, którzy mogą wychodzić na wojnę.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tedy Mojżesz i Eleazar, kapłan, na polu Moab nad Jordanem przeciw Jerychu, do tych, którzy byli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dwudziestu lat i wyższej, jako JAHWE był rozkazał. Których ta jest liczba: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pierworodny Izraelów; tego syn Henoch, od którego dom Henochitów, i Fallu, od którego dom Falluitów,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Hesron, od którego dom Hesronitów, i Charmi, od którego dom Charmitów.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z pokolenia Ruben, których pocztu nalazło się czterdzieści trzy tysiące i siedm set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Fallu, Eliab;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synowie Namuel i Datan, i Abiron. Ci są Datan i Abiron przedniejszy z ludu, którzy powstali przeciw Mojżeszowi i Aaronowi w rozruchu Korego, kiedy się byli zbuntowali przeciw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otworzywszy się ziemia pożarła Korego i wiele ich pomarło, kiedy spalił ogień dwie ście pięćdziesiąt mężów. I zstał się wielki cud,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gdy Kore ginął, synowie jego nie poginęli.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 według rodzajów swoich: Namuel, od tego dom Namuelitów; Jamin, od tego dom Jaminitów, Jachin, od tego dom Jachinitów;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Zare, od tego dom Zareitów; Saul, od tego dom Saulitów.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z pokolenia Symeon, których wszytek poczet był dwadzieścia dwa tysiąca dwie 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 wedle rodzajów swoich: Sefon, od tego dom Sefonitów; Aggi, od tego dom Aggitów; Suni, od tego dom Sunitów;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Ozni, od tego dom Oznitów; Her, od tego dom Heritów;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Arod, od tego dom Aroditów; Ariel, od tego dom Arielitów.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Gad, których wszytek poczet był czterdzieści tysięcy pięć 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Juda: Her i Onan, którzy oba umarli w ziemi Chananejskiej.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Judowi, według rodzajów swych: Sela, od którego dom Selaitów; Fares, od którego dom Faresytów; Zare, od którego dom Zareitów.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Faresowi: Hesron, od którego dom Hesronitów, i Hamul, od którego dom Hamulitów.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Judowe, których wszytek poczet był siedmdziesiąt sześć tysięcy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Issachar, według rodzajów swoich: Tola, od którego dom Tolaitów; Fua, od którego dom Fuaitów;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Jasub, od którego dom Jasubitów; Semran, od którego dom Semranitów.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Issachar, których poczet był sześćdziesiąt cztery tysiące trzy 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Zabulon, wedle rodzajów ich: Sared, od którego dom Saredytów; Elon, od którego dom Elonitów; Jalel, od którego dom Jalelitów.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Zabulon, których poczet był sześćdziesiąt tysięcy pięć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Jozefowi, według rodzajów swoich: Manasse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Manasse poszedł Machir, od którego dom Machirytów. Machir zrodził Galaada, od którego dom Galaadytów.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Galaad miał syny: Jezer, od którego dom Jezerytów, i Helek, od którego dom Helekitów;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Asriel, od którego dom Asrielitów, i Sechem, od którego dom Sechemitów,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Semida, od którego dom Semidaitów, i Hefer, od którego dom Heferytów.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Hefer, ociec Salfaadów, który nie miał synów, ale tylko córki, których te są imiona: Maala i Noa, i Hegla, i Melcha, i Tersa.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familie Manasse, a poczet ich pięćdziesiąt dwa tysiąca siedm set.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Efraim, według rodzajów ich, ci byli: Sutala, od którego dom Sutalaitów; Becher, od którego dom Becherytów; Tehen, od którego dom Tehenitów;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Sutala był Heran, od którego dom Heranitów.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synów Efraimowych, których poczet był trzydzieści dwa tysiąca pięć set. Ci są synowie Jozefowi według domów ich.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Beniaminowi, w rodzajach ich: Bela, od którego dom Belaitów; Asbel, od którego dom Asbelitów; Achiram, od którego dom Achiramitów;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Sufam, od którego dom Sufamitów; Hufam, od którego dom Hufamitów;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Bela: Hered i Noeman. Od Hereda dom Heredytów; od Noeman, dom Noemanitów.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synowie Beniaminowi wedle rodzajów swoich, których poczet był czterdzieści pięć tysięcy sześć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Dan, według rodzajów swoich: Suham, od którego dom Suhamitów; te są rodzaje Dan według domów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byli Suhamitowie, których poczet był sześćdziesiąt cztery tysiące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 według rodzajów swych: Jemna, od którego dom Jemnaitów; Jessui, od którego dom Jessuitów; Brie, od którego dom Brieitów.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Brie: Heber, od którego dom Heberytów, i Melchiel, od którego dom Melchielitów.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córki Aser była Sara.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synów Aserowych, a poczet ich pięćdziesiąt trzy tysiące cztery sta.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Neftali, według rodzajów ich: Jesjel, od którego dom Jesjelitów; Guni, od którego dom Gunitów;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Jeser, od którego dom Jeserytów; Selem, od którego dom Selemitów.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synów Neftali według domów swoich: których poczet czterdzieści pięć tysięcy cztery sta.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summa synów Izraelowych, którzy policzeni są sześćset tysięcy tysiąc siedm set trzydzieści.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podzielona będzie ziemia według liczby imion w osiadłościach 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będzie więcej, więtszą część dasz, a których mniej, mniejszą; każdemu jako teraz policzeni są, będzie dana osiadłość,</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tak, aby los ziemię dzielił pokoleniom i familiom.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losem przypadnie, to niechaj weźmie abo więtsza liczba, abo mniejsza.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jest poczet synów Lewi, według domów swoich: Gerson, od którego dom Gersonitów; Kaat, od którego dom Kaatytów; Merari, od którego dom Meraritów.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Lewi: dom Lobni, dom Hebroni, dom Moholi, dom Musi, dom Kore. Lecz Kaat zrodził Amram,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miał żonę Jochabed, córkę Lewi, która mu się urodziła w Egipcie. Ta urodziła Amram, mężowi swemu, syny: Aarona i Mojżesza, i Marią, siostrę ich.</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Aarona poszli Nadab i Abiu, i Eleazar, i Itamar,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Nadab i Abiu pomarli, gdy ofiarowali ogień obcy przed JAHWE.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wszytkich, którzy są policzeni, dwadzieścia trzy tysiące mężczyzny od jednego miesiąca i wyższej: bo ich nie liczono między syny Izraelowymi ani im z drugimi dano osiadłości.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poczet synów Izraelowych, którzy są popisani od Mojżesza i Eleazara kapłana na polach Moab nad Jordanem przeciw Jerychowi:</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którymi nie był żaden z tych, którzy przedtym policzeni byli od Mojżesza i Aarona na puszczy Synaj.</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im był JAHWE przepowiedział, że wszyscy mieli pomrzeć na puszczy. I żadnego z nich nie zostało, jedno Kaleb, syn Jefone, a Jozue, syn Nun.</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przyszły córki Salfaad, syna Hefer, syna Galaad, syna Machir, syna Manasse, który był synem Jozefowym; których są imiona: Maala i Noa, i Hegla, i Melcha, i Tersa.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stanęły przed Mojżeszem i Eleazarem kapłanem i przede wszemi książęty ludu, u drzwi przybytku przymierza, i rzekły: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Ociec nasz umarł na puszczy, a nie był w rozruchu, który się wzburzył przeciw JAHWE za Korego, ale w swym grzechu umarł. Ten nie miał mężczyzny synów. Przecz ginie imię jego z domu jego, przeto że nie miał syna? Dajcie nam imienie między krewnymi ojca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odniósł Mojżesz sprawę ich do sądu PANSKIEGO.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Słusznej rzeczy żądają córki Salfaad: daj im imienie między krewnymi ojca ich, a niechaj po nim na dziedzictwo nastąpią.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synów Izraelowych to mówić będziesz: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gdy umrze bez syna, na córkę spadnie dziedzictwo;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córki nie miał, będzie miał potomki bracią swą;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i braciej nie było, dacie dziedzictwo braciej ojca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ani stryjów miał, dano będzie dziedzictwo tym, którzy mu są nabliższy. I będzie to synom Izraelowym święte wieczną ustawą, jako przykazał JAHWE Mojżeszowi.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JAHWE do Mojżesza: Wstąp na tę górę Abarim a oglądaj stamtąd ziemię, którą dam synom Izraelowym,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oglądasz, pójdziesz i ty do ludu twego, jako brat twój Aaron,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żeście mię obrazili na puszczy Sin w przeciwieństwie pospólstwa, aniście mię chcieli poświęcić przed nim nad wodami. Te są Wody Przeciwieństwa w Kades, pustynie Sin.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Mojżesz: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opatrzy JAHWE Bóg duchów wszego ciała człowieka, który by był nad tym zgromadzeniem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mógłby wychodzić i wchodzić przed nimi a wywodzić je abo wprowadzać, aby lud PANSKI nie był jako owce bez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niego: Weźmi Jozuego, syna Nun, męża, w którym jest Duch, i włóż rękę twoję nań.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stanie przed Eleazarem kapłanem i przede wszystkim mnóstwem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dasz mu przykazania przed oczyma wszystkich i część chwały twojej, aby go słuchało wszystko zgromadzenie synów Izraelowych.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niego, jeśli co przyjdzie czynić, Eleazar kapłan będzie się radził JAHWE. Na słowo jego będzie wychodził i wchodził on i wszyscy synowie Izraelowi z nim, i insze mnóstwo.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Mojżesz, jako był JAHWE rozkazał. I wziąwszy Jozuego, postawił go przed Eleazarem kapłanem i przed wszystkim mnóstwem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włożywszy ręce na głowę jego, wszystko powtórzył, co był JAHWE rozkazał.</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JAHWE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Izraelowym i rzeczesz do nich: Obiatę moję i chleby, i zapał wonności przewdzięcznej ofiarujcie wedle czasów swoich.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ofiary, które ofiarować macie: baranki roczne, niepokalane, dwa na każdy dzień, na całopalenie wieczne: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ofiarujcie rano, a drugiego pod wieczór.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Dziesiątą część efy białej mąki, która by rozczyniona była oliwą przeczystą i miała czwartą część hin.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Całopalenie ustawiczne jest, któreście ofiarowali na górze Synaj na wonność przewdzięczną zapału PANSKIEGO.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ofiarujecie wina czwartą część hin do każdego baranka w świątnicy PANSKIEJ.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drugiego baranka takież ofiarujecie ku wieczoru, wedle wszystkiego porządku ofiary ranej i mokrych ofiar jej: obiatę przewdzięcznej wonności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dzień sobotni ofiarujcie dwu baranków rocznych niepokalanych i dwie dziesiąte części białej mąki, oliwą rozczynionej, na ofiarę i mokre ofiary,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porządnie wylewają na każdą sobotę na całopalenie wieczne.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dnia księżyca ofiarujecie całopalenie JAHWE: cielców z stada dwu, barana jednego, baranków rocznych siedm niepokalanych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trzy dziesiąte części białej mąki, oliwą zaczynionej, na ofiarę do cielca każdego, i dwie dziesiąte części białej mąki, oliwą rozczynionej, do każdego barana,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części białej mąki z oliwy na ofiarę do każdego baranka. Całopalenie przewdzięcznej wonności i zapału jest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mokre ofiary wina, które przy każdej ofierze mają być wylewane, te będą: połowica hin do każdego cielca, trzecia część przy baranie, czwarta przy baranku. To będzie całopalenie przez wszystkie miesiące, które w obrocie rocznym po sobie następują.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też ofiarowan będzie JAHWE za grzechy na całopalenie wieczne z mokremi ofiarami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miesiąca pierwszego, czternastego dnia miesiąca, Fase PANSKIE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uroczyste święto: siedm dni przaśniki jeść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dzień pierwszy chwalebny i święty będzie, wszelkiej roboty służebniczej weń robić nie będziecie.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zapał całopalenie JAHWE: cielców z stada dwu, barana jednego, baranków rocznych bez makuły siedm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każdego z nich z białej mąki, która by była oliwą zakropiona, trzy dziesiąte części do każdego cielca, a dwie dziesiąte do barana,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do każdego baranka, to jest do siedmi baranków.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jednego, żeby było oczyścienie za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zarannego, które zawsze ofiarować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czynić będziecie na każdy dzień z siedmiu dni na podniatę ognia i na wonność przewdzięczną JAHWE, która powstanie z całopalenia i z mokrych ofiar każdego.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też siódmy przechwalebny i święty wam będzie: wszelkiej roboty służebniczej weń nie uczynicie.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też pierwocin, kiedy ofiarujecie nowe zboża JAHWE, gdy się wypełnią tygodnie, chwalebny i święty będzie, wszelkiego dzieła służebniczego weń czynić nie będziecie.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całopalenie na wonność przewdzięczną JAHWE, cielców dwu, barana jednego i baranków rocznych bez zmazy siedmi,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obiatę ich białej mąki, oliwą rozczynionej, trzy dziesiąte części do cielca każdego, do baranów dwie,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baranków dziesiątą część dziesiątej części, których pospołu jest siedm baranków; kozła też,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zabijają na oczyścienie, oprócz całopalenia wiecznego i mokrych ofiar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Niepokalane ofiarujecie wszytkie i z ich mokremi ofiarami.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też siódmego pierwszy dzień chwalebny i święty będzie wam. Wszelkiego dzieła niewolniczego czynić weń nie będziecie, bo jest dzień trąbienia i trąb.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całopalenia na wonność przewdzięczną JAHWE, cielca z stada jednego, barana jednego i baranków rocznych bez zmazy siedmi,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obiaty ich białej mąki, oliwą zaczynionej, trzy dziesiąte części do każdego cielca, dwie dziesiąte do barana,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jedne dziesiątą do baranka, których pospołu jest baranków siedm,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którego ofiarują na oczyścienie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na nowiu księżyców i z obiatami jego, i całopalenia wiecznego z zwykłemi ofiarami mokremi. Temiż obrzędy ofiarować będziecie na wonność przewdzięczną zapał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 też dzień miesiąca tego siódmego, będzie wam święty chwalebny i będziecie trapić dusze wasze: wszelkiego dzieła niewolniczego czynić weń nie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całopalenie JAHWE na wonność przewdzięczną, cielca z stada jednego, barana jednego, baranków rocznych bez zmazy siedmi,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obiatę ich białej mąki, oliwą rozczynionej, trzy dziesiąte części do cielca każdego, dwie dziesiąte do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części do każdego baranka, których wespół jest baranków siedm,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tego, co jest obyczaj ofiarować za występek na oczyścienie i całopalenie wieczne, z obiatą i mokremi ofiarami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miesiąca siódmego, który wam święty i chwalebny będzie, wszelkiego dzieła niewolniczego weń czynić nie będziecie, ale święcić będziecie święto uroczyste JAHWE siedm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całopalenie na wonność przewdzięczną JAHWE, cielców z stada trzynaście, baranów dwu, baranków rocznych bez zmazy czternaście,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mokre ofiary ich białej mąki, oliwą zaczynionej, trzy dziesiąte części do cielca każdego, których pospołu jest cielców trzynaście, a dwie dziesiąte części baranowi jednemu, to jest pospołu baranom dwiema,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części każdemu barankowi, których pospołu jest baranków czternaście,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i mokrej ofiary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ofiarujecie cielców z stada dwanaście, baranów dwu, baranków rocznych bez zmazy czternaście;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i mokrej ofiary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trzeciego ofiarujecie cielców jedenaście, baranów dwu, baranków rocznych bez zmazy czternaście;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i mokrej ofiary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czwartego ofiarujecie cielców dziesięć, baranów dwu, baranków rocznych bez zmazy czternaście;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piątego ofiarujecie cielców dziewięć, baranów dwu, baranków rocznych bez zmazy czternaście;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szóstego ofiarujecie cielców ośm, baranów dwu, baranków rocznych bez zmazy czternaście;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za grzech, oprócz całopalenia wiecznego i obiaty jego, i mokrej ofiary.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siódmego ofiarujecie cielców siedm i baranów dwu, baranków rocznych bez zmazy czternaście;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ósmego, który jest przechwalebny, wszelkiego dzieła służebniczego czynić nie będziecie,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ofiarując całopalenie na wonność przewdzięczną JAHWE cielca jednego, barana jednego, baranków rocznych bez zmazy siedm;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ofiarować będziecie JAHWE na uroczyste święta wasze, oprócz ślubów i dobrowolnych ofiar waszych w całopaleniu, wybrane w mokrej ofierze i ofiarach zapokojnych.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Mojżesz synom Izraelowym wszytko, co mu JAHWE był rozkazał,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książąt pokolenia synów Izraelowych. Ta jest mowa, którą JAHWE przykazał: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który mąż ślubi co JAHWE, abo się obowiąże przysięgą, nie złamie słowa swego, ale wszystko, co obiecał, wypełni.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Białagłowa, jeśliby co ślubiła a przysięgą się obowiązała, która jest w domu ojca swego i w leciech jeszcze dziewczęcych, jeśli się dowie ociec o ślubie, który obiecała, i o przysiędze, którą obowiązała duszę swą, a będzie milczał, ślubu winna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obiecała i przysięgła, skutkiem wypełni;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zaraz skoro usłyszał, był przeciw temu ociec, i śluby, i przysięgi jej ważne nie będą ani winna będzie obietnice, przeto iż ociec był przeciw temu.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miała męża i ślubiłaby co, a słowo by raz z ust jej wyszedszy duszę jej przysięgą obowiązało: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dnia mąż by usłyszał i nie sprzeciwił się, ślubu winna będzie i odda, cokolwiek obiecała;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usłyszawszy zaraz się sprzeciwił i wniwecz obrócił obietnice jej i słowa, któremi obowiązała duszę swoję, miłościw jej będzie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Wdowa i odrzucona, cokolwiek ślubią, oddadzą.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w domu męża, gdy się ślubem obowiąże i przysięgą,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usłyszał mąż a milczał ani się sprzeciwił obietnicy, odda, cokolwiek obiecała;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się wnet sprzeciwił, nie będzie winna obietnice, bo się mąż sprzeciwił - a JAHWE jej miłościw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ślubiła i przysięgą się obowiązała, żeby postem abo innych rzeczy strzymaniem trapiła duszę swoję: na wolej męża będzie, żeby czyniła abo nie czyniła;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usłyszawszy mąż zamilczał, a do drugiego dnia odłożył zdanie, cokolwiek była ślubiła i obiecała, odda, ponieważ skoro usłyszał, zamilczał;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był przeciw temu, jako się dowiedział, on poniesie nieprawość jej.</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Pomści się pierwej krzywdy synów Izraelowych nad Madianitami, i tak zebrań będziesz do ludu twego.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Mojżesz: Uzbrójcie, pry, z was męże ku bitwie, którzy by mogli uczynić pomstę PANSKĄ nad Madianity: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mężów z każdego pokolenia niech będzie wybranych z Izraela, którzy by posłani byli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wyprawili po tysiącu z każdego pokolenia, to jest dwanaście tysięcy gotowych do bitwy.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posłał Mojżesz z Fineesem, synem Eleazara kapłana, naczynie też święte i trąby na trąbienie dał 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potkawszy się z Madiańczyki i zwyciężywszy je, wszytkę mężczyznę pobili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króle ich: Ewi i Recem, i Sur, i Hur, i Rebe - pięć książąt narodu; Balaama też, syna Beorowego, mieczem zabili.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niewiasty i dziatki ich, i wszystko bydło, i wszytek sprzęt, cokolwiek mogli mieć, splądrowali;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miasta jako wsi i miasteczka ogień pożarł.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plony i wszytko, co pojmali, tak z ludzi jako z bydła,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do Mojżesza i Eleazara kapłana, i do wszytkiego zgromadzenia synów Izraelowych; inny lepak statek znieśli do obozu na polach Moab nad Jordanem przeciwko Jerychu.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wyszli Mojżesz i Eleazar kapłan, i wszyscy przełożeni Synagogi przeciwko im z obozu.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rozgniewany Mojżesz na hetmany wojska, na tysiączniki i na setniki, którzy byli przyszli z wojny,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Czemuście niewiasty zachowali?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Zaż nie te są, które zwiodły syny Izraelowe za poduszczeniem Balaamowym i przywiodły was ku zgrzeszenia przeciw JAHWE grzechem Fogor, prze co i lud jest pokaran?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wszytkie zabijcie, cokolwiek jest mężczyzny i między dziećmi; i niewiasty, które już poznały męże w złączeniu, pozabijajcie,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dzieweczki i wszystkie białegłowy panny zachowajcie sobie,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mieszkajcie siedm dni za obozem. Kto by zabił człowieka abo się dotknął zabitego, oczyścion będzie dnia trzeciego i siódmego.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wszytek łup bądź by szata była, bądź naczynie, i co by ku używaniu zgotowano było, ze skór kozich i sierci i drzewa, będzie oczyściono.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też kapłan do mężów wojska, którzy się potykali, tak mówił: To jest przykazanie zakonu, które rozkazał JAHWE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Złoto i srebro, i miedź, i żelazo, i ołów, i cena,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wszytko, co może przejść przez płomień, ogniem się oczyści, a cokolwiek ognia strzymać nie może, wodą oczyścienia będzie poświęcono.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wymyjecie szaty wasze dnia siódmego, a oczyścieni potym do obozu wnidziecie.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JAHWE do Mojżesza: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Weźmicie sumę tego, co pojmano, od człowieka aż do bydlęcia, ty i Eleazar kapłan, i przełożeni pospólstwa,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równy dział rozdzielisz korzyść między te, którzy się potykali i wyszli na wojnę i między wszytek inny lud pospolity,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oddzielisz część JAHWE od tych, którzy walczyli i byli na wojnie, jednę duszę z piąciu set, tak z ludzi jako i z wołów, i osłów, i owiec,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dasz ją Eleazarowi kapłanowi, bo pierwociny PANSKIE są.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połowice też synów Izraelowych weźmiesz pięćdziesiątą głowę ludzi i z wołów, i osłów, i owiec, wszystkich źwierząt, i dasz je Lewitom, którzy czują na straży przybytku PANSKIEGO.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Mojżesz i Eleazar, jako JAHWE przykazał.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plonu, który wojsko pojmało, owiec po sześćkroć sto tysięcy siedmdziesiąt i pięć tysięcy,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siedmdziesiąt i dwa tysiąca,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osłów sześćdziesiąt tysięcy i tysiąc,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 ludzkich płci żeńskiej, które nie uznały mężów, trzydzieści i dwa tysiąca.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dana jest połowica tym, którzy w bitwie byli, owiec po trzykroć sto tysięcy trzydzieści i siedm tysięcy pięć set,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na stronę PANSKĄ naliczono owiec sześć set siedmdziesiąt pięć,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wołów trzydzieści sześć tysięcy - wołów siedmdziesiąt dwa,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osłów trzydziestu tysięcy pięć set - osłów sześćdziesiąt jeden,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dusz ludzkich szesnastu tysięcy dostało się na PANSKĄ stronę trzydzieści dwie duszy.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Mojżesz liczbę pierwocin PANSKICH Eleazarowi kapłanowi, jako mu było rozkazano,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połowice synów Izraelowych, którą był oddzielił tym, co w bitwie byli.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połowice, która się dostała innemu pospólstwu, to jest z owiec po trzykroć sto tysięcy trzydzieści siedm tysięcy i z piąci set,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wołów trzydzieści sześć tysięcy,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osłów trzydzieści tysięcy i piąci set,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ludzi szesnastu tysięcy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Mojżesz pięćdziesiątą głowę i dał Lewitom, którzy straż trzymali w przybytku PANSKIM, jako JAHWE był przykazał.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przystąpili do Mojżesza przełożeni wojska, tysiącznicy i setnicy, rzekli: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słudzy twoi, obliczyliśmy poczty ludzi wojennych, któreśmy mieli pod ręką naszą, a nie zginął i jeden.</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ofiarujemy w dary PANSKIE, każdy, cośmy mogli naleźć w korzyści złota: nagolenice złote i manele, pierścienie i prawnice, i łańcuszki, abyś się modlił za nami do JAHWE.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przyjęli Mojżesz i Eleazar kapłan wszytko złoto w różnych rzeczach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wagą szesnastu tysięcy siedmi set piącidziesiąt syklów od tysiączników i od setników.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każdy, co na wojnie uchwycił, jego było.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wnieśli do przybytku świadectwa na pamiątkę synów Izraelowych przed JAHWE.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Ruben i Gad mieli wiele bydła i mieli w bydle majętność niezliczoną. A gdy obaczyli Jazer i Galaad, ziemie sposobne do chowania bydła,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Mojżesza i Eleazara kapłana, i do przełożonych pospólstwa, i rzekli: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Atarot i Dibon, i Jazer, i Nemra, Hesebon i Eleale, i Sabam, i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którą zwojował JAHWE przed obliczem synów Izraelowych, ziemia jest barzo obfita na chowanie bydła, a my, słudzy twoi, mamy wiele bydła;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prosimy, jeśliśmy naleźli łaskę przed tobą, abyś ją nam, sługom twoim, dał za osiadłość, a nie kazał nam przeprawić się przez Jordan.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Mojżesz: A więc bracia waszy pójdą na wojnę, a wy tu siedzieć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kazicie serce synów Izraelowych, żeby nie śmieli przejść na miejsce, które im JAHWE 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tak czynili ojcowie waszy, gdym posłał z Kadesbarne na szpiegowanie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przyszli aż do Doliny grona, oglądawszy wszytkę ziemię, skazili serce synom Izraelowym, że nie weszli na granice, które im JAHWE dał.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rozgniewawszy się przysiągł,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oglądają ludzie ci, którzy wyszli z Egiptu, ode dwudziestu lat i wyższej, ziemię, którąm pod przysięgą obiecał Abrahamowi, Izaakowi i Jakobowi; i nie chcieli iść za mną,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Jefone, Cenezejczyka, a Jozuego, syna Nun: ci wypełnili wolą moję.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rozgniewawszy się JAHWE na Izraela, obwodził go po puszczy czterdzieści lat, aż wyginął wszytek naród, który był złe uczynił przed oczyma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wy, prawi, powstaliście miasto ojców waszych, rozmnożenie i wychowanie ludzi grzesznych, abyście przyczynili zapalczywości PANSKIEJ przeciw Izraelowi.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będziecie chcieli iść za nim, na pustyni lud opuści, a wy przyczyną będziecie śmierci wszytkich.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blisko przystąpiwszy, rzekli: Owczarnie owcom zbudujemy i chlewy dla bydła, dziatkom też naszym miasta obronne,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sami zbrojni i przepasani pójdziemy na wojnę przed synmi Izraelowymi, aż je na miejsca ich wprowadziemy. Dziatki nasze i cokolwiek mieć możemy, będą w mieściech murowanych, dla zdrady obywatelów.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wróciemy się do domów naszych, aż odzierżą synowie Izraelowi dziedzictwo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będziemy nic domagać się za Jordanem, bo już mamy dzierżawę nasze na wschodniej jego stronie.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rzekł Mojżesz: Jeśli chcecie uczynić, co obiecujecie, idźcież przed JAHWE gotowi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mąż waleczny niech przejdzie Jordan zbrojno, aż JAHWE wywróci swe nieprzyjacioły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mu poddana wszytka ziemia: tedy będziecie bez winy u JAHWE i u Izraela i otrzymacie krainy, których chcecie przed JAHWE.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tego, co powiadacie, nie uczynicie, nikt nie wątpi, że grzeszycie przeciw Bogu: a wiedzcie, iż grzech wasz zachwyci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budujcie miasta dziatkom waszym i owczarnie, i chlewy owcam i dobytkom waszym, a to, coście obiecali, wypełńcie.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Gad i Ruben do Mojżesza: Jesteśmy słudzy twoi, uczyniemy, co nasz pan każe.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nasze i niewiasty, i bydła, i dobytki zostawiemy w miastach Galaad,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słudzy twoi, wszyscy gotowi pójdziemy na wojnę, jako ty, panie, mówisz.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 tedy Mojżesz Eleazarowi kapłanowi i Jozuemu, synowi Nun, i książętom domów wedle pokolenia Izraelowego, i rzekł do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przejdą synowie Gad i synowie Ruben z wami Jordan, wszyscy zbrojno ku bitwie przed JAHWE, i wam ziemia będzie poddana, dajcie im Galaad w osiadłość.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przejść nie chcieli zbrojno z wami do ziemie Chanaan, między wami miejsca ku mieszkaniu niech wezmą.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synowie Gad i synowie Ruben: Jako mówił JAHWE sługom swoim, tak uczynimy: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zbrojno pójdziemy przed JAHWE do ziemie Chanaan, i wyznawamy, żeśmy osiadłość już wzięli za Jordanem.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dał Mojżesz synom Gad i Ruben, i połowicy pokolenia Manasse, syna Jozefowego, królestwo Sehon, króla Amorejczyka, i królestwo Og, króla Basan, i ziemie ich z miasty swemi wokoło.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Zbudowali tedy synowie Gad: Dibon i Atarot, i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Etrot, i Sofan, i Jazer, i Jekbaa,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Betnemra, i Betaran, miasta obronne i stania bydłu swemu.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Ruben zbudowali Hesebon i Eleale, i Kariataim,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Nabo, i Baalmeon, odmieniwszy im imiona, Sabama też; dając nazwiska miastom, które zbudowali.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Machir, syna Manasse, szli do Galaad i spustoszyli ją zabiwszy Amorejczyka, obywatela jej.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Mojżesz ziemię Galaad Machir, synowi Manasse, który mieszkał w niej.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Jair, syn Manasse, poszedł i wziął wioski jej, które nazwał Hawot Jair, to jest Wsi Jair.</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Nobe też poszedł i wziął Chanat z wioskami jej, i nazwał ją imieniem swoim Nobe.</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stanowiska synów Izraelowych, którzy wyszli z Egiptu hufcami swymi pod ręką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spisał Mojżesz według miejsc obozów, które na rozkazanie PANSKIE odmieniali.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wyciągnąwszy z Ramesze miesiąca pierwszego, piętnastego dnia miesiąca pierwszego, drugiego dnia Fase, synowie Izraelowi ręką wyniosłą, gdy na to patrzyli wszyscy Egipcjanie,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grzebli pierworodne, które był JAHWE pobił (bo i w bogach ich pokazał był pomstę),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położyli się obozem w Sokot.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Sokot przyszli do Etam, które jest na ostatnich granicach puszczej.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się ruszywszy przyszli przeciw Fihahirot, które patrzy ku Beelsefon, i położyli się obozem przed Magdalem.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odciągnąwszy od Fihahirot przeszli przez pośrzód morza na puszczą, a idąc przez trzy dni po puszczy Etam, położyli się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Mara przyszli do Elim, gdzie było dwanaście źrzódeł wodnych i siedmdziesiąt palm, i stanowili się tam.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stamtąd wyszedszy rozbili namioty nad morzem czerwonym. A odciągnąwszy od morza czerwonego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położyli się obozem na puszczy Sin.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przyszli do Dafka.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wyszedszy z Dafka stanęli obozem w Alus.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Alus, w Rafidim rozbili namioty, gdzie lud nie miał wody ku piciu.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Rafidim, stanęli obozem na puszczy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puszczy Synaj wyszedszy przyszli do Grobów pożądania.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odciągnąwszy od Grobów pożądania położyli się obozem w Haserot.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Haserot przyszli do Retma.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Retma stanęli obozem w Remmomfares.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przyszli do Lebna.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Lebna położyli się obozem w Resie.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wyszedszy z Resa przyszli do Ceelata.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wyciągnąwszy położyli się obozem na górze Sefer.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odszedszy od góry Sefer przyszli do 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wyciągnąwszy stanęli obozem w Macelot.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Macelot przyszli do Taat.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Taat położyli się obozem w Tare.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rozbili namioty w Metka.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Metka położyli się obozem w Hesmona.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Hesmona przyszli do Moserot.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Moserot położyli się obozem w Benejaakan.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wyjachawszy z Benejaakan przyszli do góry Gadgad.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ruszywszy się obozem stanęli w Jetebata.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Jetebata przyszli do Hebrona.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Hebrona wyszedszy stanęli obozem w Asjongaber.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wyjachawszy, przyszli na puszczą Sin, ta jest Kades.</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Kades położyli się obozem na górze Hor, na ostatnich granicach ziemie Edom.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Aaron kapłan na górę Hor na rozkazanie PANSKIE, i tam umarł roku czterdziestego wyszcia synów Izraelowych z Egiptu, miesiąca piątego, pierwszego dnia miesiąca,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mu było lat sto dwadzieścia trzy.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Chananejczyk, król Arad, który mieszkał na południe, iż synowie Izraelowi przyszli do ziemie Chananejskiej.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od góry Hor położyli się obozem w Salmon.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przyszli do Funon.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Funon obozem stanęli w Obot.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Obot przyszli do Jeabarm, które jest na granicach Moabitów.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Jeabarim rozbili namioty w Dibongad.</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stanęli obozem w Helmondeblataim.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Helmondeblataim przyszli do gór Abarim przeciwko Nabo.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gór Abarim odciągnąwszy przeszli na pola Moabskie nad Jordanem przeciw Jerychowi.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się położyli obozem od Betsimot aż do Abelsatim na równiejszych miejscach Moabitów,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mówił JAHWE do Mojżesza: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a mów do nich: Gdy się przeprawicie przez Jordan, wszedszy do ziemie Chananejskiej,</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wytraćcież wszystkie obywatele onej ziemie. Połamcie znaki i bałwany pokruszcie, i wszystkie ich wyżyny spustoszcie,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oczyściając ziemię i mieszkając w niej. Bom ja ją dał wam w osiadłość,</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między się losem podzielicie. Tym, których więcej będzie, szerszą dacie, a których mniej, węższą. Każdemu jako los padnie, tak będzie dane dziedzictwo. Według pokolenia i domów osiadłość będzie podzielona.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będziecie chcieć wytracić obywatelów ziemie, którzy zostaną, będą wam jako goździe w oczach i oszczepy w bokach i będą się wam przeciwić w ziemi mieszkania waszego,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cokolwiekem im był umyślił uczynić, wam uczynię.</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i rzeczesz do nich: Gdy wnidziecie do ziemie Chananejskiej a w osiadłość wam losem padnie, temi granicami ograniczona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Strona od południa pocznie się od puszczy Sin, która jest wedle Edom, i będzie miała granice na wschód słońca morze słone,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okrąża stronę południową przez wstępowanie Skorpiona, tak żeby przeszły do Senna i przyszły od południa aż do Kadesbarne, skąd wynidą granice od wsi imieniem Adar i pociągną do Asemona,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kołem granica od Asemony aż do potoka Egipskiego, i morza wielkiego brzegiem się skończy.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strona zachodnia pocznie się od morza wielkiego i tymże się końcem zamknie.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północną stronę od morza wielkiego granice się zaczną przychodzące aż do góry nawyższej,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której pójdą do Emat aż do granic Sedada,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granice aż do Zefrona i do wsi Enan. Te będą granice na stronie północnej.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wymierzone będą granice przeciw wschodniej stronie ode wsi Enan aż do Sefama,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Sefama zstąpią granice do Rebla, przeciw studni Dafnim; stamtąd przyjdą przeciw wschodu słońca do morza Ceneret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pociągną aż do Jordanu, a na ostatek morzem słonym się zamkną. Tę ziemię będziecie mieć wedle granic jej wokół.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Mojżesz synom Izraelowym, mówiąc: Ta będzie ziemia, którą posiędziecie losem i którą kazał JAHWE dać dziewięciorgu pokoleniu i połowicy pokolenia.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pokolenie synów Ruben według domów swoich i pokolenie synów Gad według liczby rodów, połowica też pokolenia Manasse,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półtrzecia pokolenia, wzięły część swoję za Jordanem przeciw Jerychowi na wschodnią stronę.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imiona mężów, którzy wam ziemię podzielą: Eleazar kapłan i Jozue, syn Nun,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jedno książę z każdego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te są imiona: Z pokolenia Judy - Kaleb, syn Jefone.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 - Samuel, syn Ammiud.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Beniamin - Elidad, syn Chaselon.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Dan - Bokki, syn Jogli.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Jozefowych, z pokolenia Manasse - Hanniel, syn Efod.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 - Kamuel, syn Seftan.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 - Elisafan, syn Farnach.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 - książę Faltiel, syn Ozan.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 - Ahiud, syn Salomi.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 - Fedael, syn Ammiud.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którym przykazał JAHWE, aby podzielili synom Izraelowym ziemię Chananejską.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mówił JAHWE do Mojżesza na polach Moab nad Jordanem przeciw Jerychowi.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aby dali Lewitom z osiadłości swych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ku mieszkaniu i przedmieścia ich wokoło, aby sami mieszkali w mieściech, a przedmieścia żeby były dla bydła i dobytku,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od murów miejskich, z zamurza wokoło, rościągną się na tysiąc kroków.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wschodu będą dwa tysiąca łokci, ku południu takież będą dwa tysiąca, ku morzu też, które patrzy na zachód słońca, taż miara będzie, a strona północna takimże kresem się skończy; a miasta będą w pośrzodku, a za miasty przedmieścia.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samych miasteczek, które Lewitom dacie, sześć będą na ratunek zbiegom odłączone, aby uciekł do nich, kto by krew rozlał, a oprócz tych, innych czterdzieści i dwie miasteczek,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wobec czterdzieści ośm z przedmieściami swemi.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miast, które będą dane z dzierżaw synów Izraelowych, od tych, którzy więcej mają, więcej odjęto będzie, a którzy mniej mają, mniej: każdy według miary dziedzictwa swego da miasta Lewitom.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im: Kiedy przejdziecie przez Jordan do ziemie Chananejskiej,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postanowicie, które miasta mają być na pomoc zbiegów, którzy niechcąc krew rozlali.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kiedy będzie zbieg, krewny zabitego nie będzie mógł go zabić, aż stanie przed oblicznością gromady a sprawa jego sądzona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tych miast, które się na pomoc zbiegów oddzielają,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będą za Jordanem, a trzy w ziemi Chananejskiej: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synom Izraelowym, jako i przychodniom i gościom, aby uciekł do nich, kto by niechcąc krew rozlał.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uderzył żelazem ą umarłby, który uderzony jest, winien będzie mężobójstwa i sam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kamieniem cisnął a uderzony umarł, także karan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drewnem uderzony umrze, mężobójce krwią zemszczony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zabitego mężobójce zabije, zaraz skoro go poima.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z nienawiści człowieka popchnie abo nań co rzuci z zasady,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 będąc mu nieprzyjacielem ręką uderzył a on umrze: ten, który uderzył, winien będzie mężobójstwa; krewny zabitego, zaraz, skoro go najdzie, zabije.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z przygody i bez waśni,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bez nieprzyjaźni, co takowego uczynił,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by się przed ludem pokazało i między tym, który uderzył, i bliskim, sprawa o krew by się roztrząsnęła,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wybawion będzie niewinny z ręki mszczącego się i będzie przez wyrok przywrócon do miasta, do którego był uciekł, i będzie tam mieszkał, aż wielki kapłan, który olejem świętym jest pomazany, umrze.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mężobójca za granicami miast, które wygnańcom są naznaczone,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naleziony i zabity od tego, który się mści krwie, bez winy będzie, który go zabił;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bowiem zbieg aż do śmierci kapłana nawyższego siedzieć w mieście, a gdy on umrze, mężobójca wróci się do ziemie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wieczno będzie i za prawo we wszystkich mieszkaniach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Mężobójca za świadkami karan będzie: na świadectwo jednego żaden zdany nie będzie.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weźmiecie okupu od tego, który winien krwie, natychmiast i sam umrze.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Wywołani i zbiegowie przed śmiercią kapłana wielkiego żadną miarą do miast swoich wrócić się nie będą mogli,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nie splugawili ziemię mieszkania waszego, która się krwią niewinnych splugawi, a inaczej oczyściona być nie może, jedno krwią tego, który przelał krew drugiego.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będzie oczyściona osiadłość wasza, gdyż ja z wami mieszkam. Jam bowiem jest JAHWE, który mieszkam między synmi Izraelowymi.</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Przystąpiły i książęta domów Galaad, syna Machir, syna Manasse z pokolenia synów Jozefowych. I mówili Mojżeszowi przed książęty Izraelskimi, i rzekli: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Panu naszemu, przykazał JAHWE, abyś ziemię losem podzielił synom Izraelowym a żebyś córkom Salfaad, brata naszego, dał osiadłość ojcu należącą,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jeśli ludzie inszego pokolenia za żony wezmą, pójdzie za nimi osiadłość ich i gdy przeniesiona do inszego pokolenia będzie, umniejszy się naszego dziedzictwa,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zatym się zstanie, że gdy jubileusz, to jest pięćdziesiąty rok odpuszczenia przyjdzie, pomiesza się losów podzielenie i osiadłość jednych przejdzie do drugich.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synom Izraelowym, i za rozkazaniem PANSKIM mówiąc: Dobrze pokolenie synów Jozefowych rzekło.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prawo o córkach Salfaad od JAHWE jest wydane: Niechaj idą za kogo chcą, tylko żeby za swego pokolenia ludzie,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mieszała osiadłość synów Izraelowych z pokolenia w pokolenie. Bo wszyscy mężowie pojmować będą żony z pokolenia i rodu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 białegłowy z tegoż pokolenia męże wezmą, aby dziedzictwo zostawało w domiech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 się nie mieszały pokolenia, ale tak zostały,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od JAHWE są oddzielone. I uczyniły córki Salfaad, jako było rozkazano;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szły Maala i Tersa, Hegla i Melcha, i Noa za syny stryja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familijej Manasse, który był syn Jozefów; i osiadłość, która im była dana, została się w pokoleniu i w domu ojca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przykazania i sądy, które rozkazał JAHWE przez rękę Mojżesza do synów Izraelowych na polach Moab nad Jordanem przeciw Jerychowi.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2024-05-24T04:01:01Z</dcterms:modified>
</cp:coreProperties>
</file>