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sobie dwie trąbie srebrne kowane, któremi byś mógł zwoływać lud, gdy się ma ruszyć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 trąby zatrąbisz, zgromadzi się do ciebie wszytek lud do drzwi przybytku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raz zatrąbisz, przyjdą do ciebie książęta i głowy mnóstwa Izraelowego.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dłuższe i przerywane trąbienie zabrzmi, ruszą obozy pierwszy, którzy są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wtóre trąbienie i takoweż brzmienie trąby złożą namioty, którzy mieszkają na południe. I tymże sposobem i drudzy uczynią, gdy będą trąbić na ruszenie.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będzie miał lud zgromadzić, będzie proste brzmienie trąb, a nie przerywając brzmieć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trąbić będą synowie Aaronowi, kapłani, w trąby: i będzie ta ustawa wieczna w rodzajach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wyciągnięcie na wojnę z ziemie waszej na nieprzyjaciele, którzy walczą przeciwko wam, będziecie trąbić głośno brzmiącemi trąbami i będzie wspomnienie na was przed JAHWE Bogiem waszym: abyście byli wyrwani z rąk nieprzyjaciół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kiedy będziecie mieć ucztę i dni święte, i nów miesiąców, trąbić będziecie trąby nad całopaleniem i nad ofiarami zapokojnemi, aby wam były na wspomnienie Boga waszego. Ja JAHWE,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wtórego, miesiąca wtórego, dwudziestego dnia miesiąca, podniósł się obłok od przybytku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ruszyli się synowie Izraelowi ufcami swemi z pustynie Synaj, i położył się obłok na puszczy Faran.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ruszyli obóz pierwszy, według rozkazania PANSKIEGO przez rękę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Judowi z ufcy swemi, których hetman był Nahasson, syn Aminadab.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pokoleniu synów Issachar hetmanem był Natanael, syn Suar.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pokoleniu Zabulon hetmanem był Eliab, syn Helon.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złożony jest przybytek, który niosąc wyszli synowie Gerson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ruszyli się też synowie Ruben ufcami i porządkami swemi, których hetmanem był Helisur, syn Sedeur.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pokoleniu synów Symeon hetmanem był Salamiel, syn Surisaddai.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pokoleniu Gad hetmanem był Eliasaf, syn Duel.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ruszyli się też Kaatytowie, niosący Świątnicę. Tak długo przybytek niesiony był, aż przyszli na miejsce stanowiska.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obóz i synowie Efraim ufcami swemi, w których wojsku hetmanem był Elisama, syn Ammiud.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pokoleniu synów Manasse hetmanem był Gamaliel, syn Fadasur.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pokoleniem Beniamin hetman był Abidan, syn Gedeonów.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ostatku obozów wszytkich ciągnęli synowie Dan ufcy swemi, w których wojsku hetmanem był Ahieser, syn Ammisaddai.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pokoleniu synów Aser hetmanem był Fegiel, syn Ochran.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pokoleniu synów Neftali hetmanem był Ahira, syn Enan.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obozy i ciągnienia synów Izraelowych według ufców ich, gdy się 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Hobab, synowi Raguela, Madianity, krewnemu swemu: Ciągniemy do miejsca, które nam JAHWE dać ma: pódź z nami, żebyśmyć uczynili dobrze, bo JAHWE obiecał dobra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on odpowiedział: Nie pójdę z tobą, ale się wrócę do ziemie swej, w którejem się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on: Nie opuszczaj, pry, nas, bo ty wiesz, na których miejscach po puszczy obóz stanowić mamy, i będziesz przewodnikiem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przyjdziesz z nami, cokolwiek nalepszego będzie z bogactw, które nam JAHWE da, tobie damy.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Ciągnęli tedy od góry PANSKIEJ drogą trzech dni, a skrzynia przymierza PANSKIEGO szła przed nimi przez trzy dni, upatrując miejsce obozowi.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Obłok też PANSKI był nad nimi we dnie, gdy ciągnęli.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podnoszona była skrzynia, mawiał Mojżesz: Powstań JAHWE, a niech się rozproszą nieprzyjaciele twoi, a niech uciekają, którzy cię nienawidzą, od oblicza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ją składano, mówił: Nawróć się JAHWE do mnóstwa wojska Izraelskiego!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2024-06-03T21:59:48Z</dcterms:modified>
</cp:coreProperties>
</file>