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synów Izraelowych a rzecz do nich: Gdy wnidziecie do ziemie mieszkania waszego, którą ja wam dam,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uczynicie obiatę JAHWE na całopalenie abo ofiarę śluby oddając, abo z dobrej wolej ofiarując dary, abo na uroczyste święta wasze, paląc wonność wdzięczności JAHWE z wołów abo z owiec: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którykolwiek by ofiarował ofiarę, będzie ofiarował obiatę białej mąki, dziesiątą część efy, zaczynioną oliwą, która będzie miała mirrę czwartą część hin;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wina na lanie mokrych ofiar pod tąż miarą da do całopalenia abo do ofiary. Przy każdym baranku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baranie będzie obiata białej mąki ze dwu dziesiątych części, która by zaczyniona była oliwą trzeciej części hin;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wina na mokrą ofiarę trzeciej części tejże miary będzie ofiarował na wonność wdzięczności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 wołów uczynisz całopalenie abo ofiarę, żebyś wypełnił ślub abo ofiary zapokojne,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dasz do każdego wołu białej mąki trzy dziesiąte części zaczynionej oliwą, co by miało pół miary hin;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wina na lanie mokrej ofiary tejże miary na obiatę nawdzięczniejszej wonności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uczynisz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każdym wole i baranie, i baranku, i koziełku.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obywatele jako i cudzoziemcy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tymże sposobem ofiary będą ofiarować.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przykazanie i sąd będzie tak wam, jako przychodniom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synom Izraelowym i rzecz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wnidziecie do ziemie, którą wam dam,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będziecie jeść chleb onej krainy, oddzielicie pierwociny 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pokarmów waszych. Jako z bojewisk pierwociny oddzielacie,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z pokarmów dacie pierwociny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z niewiadomości przestąpicie cokolwiek z tych rzeczy, które mówił JAHWE do Mojżesza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przezeń do was ode dnia, którego począł rozkazować, i dalej,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zapomni uczynić mnóstwo, ofiaruje cielca z stada: całopalenie na wonność przewdzięczną JAHWE i obiatę jego, i mokrą ofiarę, jako ceremonie chcą, i kozła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prosił kapłan za wszytko zgromadzenie synów Izraelowych, a będzie im odpuszczono, ponieważ nieumyślnie zgrzeszyli: przecię jednak ofiarując zapał JAHWE za się i za grzech a omylenie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odpuszczono wszytkiemi ludowi synów Izraelowych i przychodniom, którzy gośćmi są między nimi: ponieważ wina jest; wszytkiego ludu z niewiadomości.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jedna dusza zgrzeszy nie wiedząc, ofiaruje kozę roczną za grzech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się kapłan modlił za nią, że z niewiadomości zgrzeszyła przed JAHWE, i uprosi jej odpuszczenie, a będzie jej odpuszczono.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obywatelom jako i przychodniom zakon jeden będzie wszytkim, którzy by zgrzeszyli nie wiedząc.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dusza, która by z hardości co uczyniła, choćby był obywatel, chocia gość (ponieważ przeciwko JAHWE sprzeciwny był), zginie z ludu swego: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bowiem PANSKIE wzgardził i przykazanie jego zgwałcił, przetoż zgładzon będzie i poniesie nieprawość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byli synowie Izraelowi na puszczy i naleźli człowieka zbierającego drwa w dzień sobotni,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stawili go Mojżeszowi i Aaronowi, i wszytkiemu zgromadzeniu.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zamknęli go w ciemnicy, nie wiedząc, co by z nim czynić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Śmiercią niech umrze ten człowiek, niech go kamieńmi zabije wszytka rzesza za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wywiódszy go precz, zabili go kamieńmi, i umarł: jako JAHWE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synom Izraelowym i rzeczesz do nich, aby sobie poczynili bramy na rogach płaszczów, przyprawiwszy do nich sznurki z hiacyntu,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które, gdy wejźrzą, niech wspominają na wszytkie przykazania PANSKIE ani się niech nie udawają za myślami swemi i za oczami po rozmaitych rzeczach, cudzołożąc;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raczej pamiętając na przykazanie PANSKIE, niech je pełnią i niech będą świętymi Bogu swojemu.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JAHWE, Bóg wasz, którym was wywiódł z ziemie Egipskiej, abym był Bogiem waszym!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2024-06-01T14:31:27Z</dcterms:modified>
</cp:coreProperties>
</file>