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synów Izraelowych a weźmi od nich po lasce wedle pokolenia ich, od wszytkich książąt pokolenia, lasek dwanaście, i każdego imię napiszesz na lasce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Aaronowe będzie w pokoleniu Lewi, i jedna laska wszytkie z osobna familie mieć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położysz je w przybytku przymierza przed świadectwem, gdzie będę mówił do ciebie: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z tych obiorę, zakwitnie laska jego, i zahamuję od siebie uskarżania synów Izraelowych, któremi szemrzą przeciwko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Mojżesz do synów Izraelowych, i dali mu wszytkie książęta laski z każdego pokolenia, i było lasek dwanaście oprócz laski Aaronowej.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gdy położył Mojżesz przed JAHWE w przybytku świadectwa,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wróciwszy się, nalazł, iż zakwitnęła laska Aaronowa w domu Lewi. I gdy napęczniało pąkowie, wyszły kwiatki, które, gdy się list rozwił, w migdały się obróciły.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wyniósł Mojżesz wszytkie laski od obliczności PANSKIEJ do wszytkich synów Izraelowych i ujźrzeli, i odebrali każdy laskę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Odnieś laskę Aaronowę do przybytku świadectwa, aby tam była chowana na znak sprzeciwnych synów Izraelowych a ustały szemrania ich ode mnie, aby nie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Mojżesz, jako mu JAHWE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synowie Izraelowi do Mojżesza: Oto zniszczeliśmy, wszyscyśmy zginęli: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jedno przystąpi do przybytku PANSKIEGO, umiera. Izali aż do szczątka wszyscy wytraceni być mamy?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2024-05-23T20:22:38Z</dcterms:modified>
</cp:coreProperties>
</file>