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Aarona: Ty i synowie twoi, i dom ojca twego z. tobą poniesiecie nieprawość świątnice. I ty, i synowie twoi wespół dzierżeć na sobie będziecie grzechy kapłaństwa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bracią twoję z pokolenia Lewi, i sceptr ojca twego weźmi z sobą, a niech pogotowiu będą i niech ci posługują, a ty i synowie twoi służyć będziecie w 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czuć Lewitowie na rozkazanie twoje i na wszystkie roboty przybytku; wszakże tak, aby do naczynia świątnice ani do ołtarza nie przystępowali, żeby i oni nie pomarli, i wy pospołu, nie poginęli;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z tobą będą a niechaj czują na strażach przybytku i na wszytkich obrzędach jego. Obcy nie będzie się mieszał między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 na straży świątnice i na służbie ołtarza, aby nie powstał gniew na syny Izraelowe.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wam dał bracią waszę, Lewity, z pośrzodku synów Izraelowych, i dałem dar JAHWE, aby służyli w posługach przybytku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i synowie twoi strzeżcie kapłaństwa waszego! A wszytko, co do służby ołtarza należy i za zasłoną jest, przez kapłany będzie sprawowano. Jeśli kto obcy przystąpi, zabit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Aarona: Otom ci dał straż pierwocin moich. Wszytkie rzeczy, które poświącane bywają od synów Izraelowych, dałem tobie i synom twoim za urząd kapłański - prawa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to będziesz brał z tych rzeczy, które poświęcone bywają i ofiarowane są JAHWE. Każda obiata i ofiara, i cokolwiek za grzech i za występek bywa mi oddano, i dostaje się świętym świętych, twoje będzie i synów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świątnicy to będziesz jadł: mężczyzna tylko to będzie jeść, bo poświęcone jest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pierwociny, które by ślubowali i ofiarowali synowie Izraelowi, dałem tobie i synom twoim, i córkom twym prawem wiecznym. Kto czysty jest w domu twoim, będzie ich 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nalepszego oliwy i wina, i zboża, cokolwiek pierwocin ofiarują JAHWE, dałem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Wszelkiego zboża początki, które rodzi ziemia, a bywają odniesione JAHWE, dostaną się na twoje potrzeby: kto czysty jest w domu twoim, pożywać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z ślubu oddawać będą synowie Izraelowi, twoje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pierwszego wychodzi z żywota wszego ciała, które ofiarują JAHWE, bądź z ludzi, bądź z bydła będzie, do twego prawa należeć będzie; wszakże tak, abyś za pierworodne człowiecze okup brał, a wszelkie źwierzę nieczyste odkupić 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okup będzie, po miesiącu, piącią syklów srebra na wagę świątnice. Sykiel ma dwadzieścia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pierworodnego krowiego i owczego, i koziego nie dasz odkupować, bo są poświęcone JAHWE. Krew tylko ich wylejesz na ołtarz, a łoje spalisz na przewdzięczną wonność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zaś na twoje się potrzeby dostanie: jako mostek poświęcony i łopatka prawa, twoje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pierwociny świątnice, które ofiarują synowie Izraelowi JAHWE, dałem tobie i synom, i córkom twoim prawem wiecznym. Umowa około soli jest wieczna przed JAHWE, tobie i synom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Aarona: W ziemi ich nic nie posiędziecie ani części między nimi mieć będziecie: jam część i dziedzictwo twoje w pośrzodku synów Izraelowych!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Lewi dałem wszystkie dziesięciny synów Izraelowych w osiadłość za służbę, którą mi służą w przybytku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więcej nie przystępowali synowie Izraelowi do przybytku ani się dopuszczali grzechu śmiertelnego,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sami synowie Lewi mnie w przybytku służą i grzechy ludu noszą: ustawa wieczna będzie w rodzajach waszych. Nic inszego dzierżeć nie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przestawając na ofierze dziesięcin, którem na używanie ich i na potrzeby oddzielił.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Lewitom i opowiedz: Gdy weźmiecie od synów Izraelowych dziesięciny, którem wam dał, pierwociny ich ofiarujcie JAHWE, to jest dziesiątą część dziesięciny,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wam poczytano za ofiarę pierwocin, tak z bojowisk jako i z pras.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wszytkich rzeczy, których bierzecie pierwociny, ofiarujcie JAHWE i dajcie Aaronowi,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ofiarować będziecie z dziesięcin i oddzielicie na podarze JAHWE, nalepsze i wyborne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Jeśli co przedniejsze i lepsze rzeczy ofiarujecie z dziesięcin, będzie wam poczytano, jakobyście z bojowiska i z prasy pierwociny 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je jeść na każdym miejscu waszym, tak wy sami jako i czeladź wasza, bo jest zapłata za służbę, którą służycie w 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będziecie grzeszyć w tym, przednie sobie i tłuste rzeczy zachowując - abyście nie splugawili ofiar synów Izraelowych i nie pomarli.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2024-05-24T22:25:34Z</dcterms:modified>
</cp:coreProperties>
</file>