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 i Aarona,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wedle hufców, znaków i chorągwi, i domów rodzin swoich obozem się położą synowie Izraelowi wokoło przybytku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wschód słońca Juda rozbije namioty, według hufców wojska swojego: a będzie hetmanem synów jego Nahasson, syn Aminadab,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wszytka suma ludu wojennego z pokolenia jego siedmdziesiąt i cztery tysiące i sześć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Podle niego położyli się obozem pokolenia Issachar, którego hetman był Natanael, syn Suar,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wszystek poczet żołnierzów jego pięćdziesiąt cztery tysiące cztery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pokoleniu Zabulon hetmanem był Eliab, syn Helon.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z pokolenia jego wojsko żołnierzów pięćdziesiąt siedm tysięcy cztery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Wszytkich, których w obozie Judy naliczono, było sto ośmdziesiąt sześć tysięcy cztery sta: a wedle hufców swoich pierwszy wynidą.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obozie synów Ruben ku południowej stronie hetmanem będzie Elisur, syn Sedeur,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wojsko żołnierzów jego, którzy są policzeni, czterdzieści sześć tysięcy pięć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Podle niego obozem się położyli z pokolenia Symeon, których hetman był Salamiel, syn Surisaddai,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wojsko żołnierstwa jego, które policzono, pięćdziesiąt dziewięć tysięcy trzy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pokoleniu Gad hetmanem był Eliazaf, syn Duel,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wojsko żołnierzów jego, którzy są policzeni, czterdzieści pięć tysięcy sześć set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popisanych w obozie Ruben sto pięćdziesiąt tysięcy tysiąc cztery sta pięćdziesiąt w hufiech swoich: we wtórym rzędzie pociągną.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podniosą przybytek świadectwa według urzędów Lewitów i hufców ich; jako podniesion będzie tak też i złożon; każdy wedle miejsc i porządków swoich ciągnąć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zachodniej stronie będzie obóz synów Efraim, których hetman był Elisama, syn Ammiud.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wojsko żołnierzów jego, którzy są policzeni, czterdzieści tysięcy pięć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nimi pokolenie synów Manasse, których hetman był Gamaliel, syn Fadasur,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wojsko żołnierzów jego, którzy są policzeni, trzydzieści i dwa tysiąca dwieście.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pokoleniu synów Beniamin hetman był Abidan, syn Gedeonów,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wojsko żołnierzów jego, którzy popisani są, trzydzieści pięć tysięcy cztery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wszytkich policzonych w obozie Efraim sto ośm tysięcy sto w hufiech swoich: ci pociągną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północnej stronie położyli się obozem synowie Dan, których hetman był Ahiezer, syn Ammisaddai.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wojsko żołnierzów jego, którzy są policzeni, sześćdziesiąt dwa tysiąca siedm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Podle niego rozbili namioty z pokolenia Aser, których hetman był Fegiel, syn Ochran.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wojsko żołnierzów jego, którzy policzeni są, czterdzieści tysięcy tysiąc pięć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synów Neftali hetman był Ahira, syn Enan.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wojsko żołnierzów jego pięćdziesiąt trzy tysiące cztery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policzonych w obozie Dan było sto pięćdziesiąt siedm tysięcy sześć set: a ostatni pociągną.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liczba synów Izraelowych według domów rodzin ich i według hufów rozdzielonego wojska: po sześćkroć sto tysięcy trzy tysiące pięć set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Lewitów nie liczono między syny Izraelowymi: tak bowiem był przykazał JAHWE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Izraelowi wedle wszytkiego, co był JAHWE rozkazał. Stanowili się obozem według hufów swoich i ciągnęli według familij i domów ojców swoich.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2024-05-29T04:18:07Z</dcterms:modified>
</cp:coreProperties>
</file>