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synowie Izraelowi i wszystko mnóstwo na puszczą Sin miesiąca pierwszego, i mieszkał lud w Kades. I umarła tam Maria, i pogrzebiona jest na tymże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 nie miał wody, zeszli się przeciw Mojżeszowi i Aaronowi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uczyniwszy rozruch mówili: Obyśmy byli zginęli między bracią naszą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Przeczeście zawiedli zgromadzenie PANSKIE na puszczą, abyśmy i my pomarli i dobytki nasze?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Czemuście nam kazali wyniść z Egiptu i przywiedliście na to miejsce barzo złe, które zasiewane być nie może ani fig rodzi, ani winnic, ani pomagranatów, na koniec nie ma i wody ku piciu?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Mojżesz i Aaron, rozpuściwszy lud, do przybytku przymierza, upadli twarzą na ziemię i wołali do JAHWE, i rzekli: JAHWE Boże, wysłuchaj wołanie tego ludu a otwórz im skarb twój, źrzódło wody żywej, aby nasyciwszy się, przestało szemranie ich i ukazała się chwała PANSKA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laskę a zgromadź lud, ty i Aaron, brat twój, i mówcie do skały przed nimi, a ona da wodę. A gdy wywiedziesz wodę z skały, będzie piło wszytko zgromadzenie i bydło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Mojżesz laskę, która była przed obliczem PANSKIM, jako mu rozkazał,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zgromadziwszy lud przed skałę, i rzekł im: Słuchajcie, sprzeciwni i niewierni! Izali z tej skały będziemy wam wodę wywieść mogli?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podniósł Mojżesz rękę, uderzywszy dwakroć laską w skałę, wyszły wody barzo obfite, tak iż pił lud i 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 i Aarona: Iżeście mi nie wierzyli, abyście mię byli poświęcili przed synmi Izraelowymi, nie wwiedziecie tych ludów do ziemie, którą im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woda przeciwieństwa*, gdzie się swarzyli synowie Izraelowi przeciwko JAHWE i poświęcony jest w nich. [komentarz AS: Tu i na marginesie Wujek daje małą literą: "woda przeciwieństwa". Podobnie inne nazwy własne - zob. np. 21:1, 4, 14, 22 ("droga szpiegów", "morze czerwone", "droga królewska"]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tym czasem Mojżesz posły z Kades do króla Edom, którzy by powiedzieli: To wskazuje brat twój, Izrael: Wiesz wszytkę pracą, która nas potkała;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zstąpili ojcowie naszy do Egiptu i mieszkaliśmy tam przez długi czas, i trapili nas Egipcjanie i ojce nasze;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jakośmy wołali do JAHWE, i wysłuchał nas, i posłał Anjoła, który nas wywiódł z Egiptu. Oto w mieście Kades - które jest na ostatnich granicach twoich - położeni,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prosiemy, aby nam wolno było przejść przez ziemię twoję. Nie pójdziemy przez pola ani przez winnice, nie będziemy pić wody z studzien twoich, ale pójdziem drogą pospolitą, ni na prawo, ni na lewo nie zstępując, aż przejdziemy granice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Edom odpowiedział: Nie pójdziesz przez mię, bo inaczej zbrojnoć zajadę.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Izraelowi: Bitym gościńcem pójdziemy, a jeśli będziemy pić wodę twoję my i bydło nasze, damy, co słuszna jest, żadnej nie będzie o zapłatę trudności, tylko niech prędko przejdziemy.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 przejdziesz! I natychmiast wyciągnął przeciwko, z niezliczonym ludem i ręką mocną,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chciał przyzwolić proszącemu, aby był dopuścił przeszcia przez granice swoje, a przetoż odwrót uczynił od niego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ruszyli obóz z Kades, przyszli do góry Hor, która jest na granicach ziemie Edom,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Aaron idzie do ludu swego, bo nie wnidzie do ziemie, którąm dał synom Izraelowym, przeto że niedowiarkiem był ustam moim u wody przeciwieństwa*.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Aarona i syna jego z nim a zawiedziesz je na górę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obnażywszy ojca z szaty jego obleczesz w nię Eleazara, syna jego, a Aaron zebrany będzie i umrze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Mojżesz, jako był JAHWE przykazał, i wstąpili na górę Hor przed wszystkim mnóstwem.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zewlókszy Aarona z szat jego, oblókł w nie Eleazara, syna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umarł na wierzchu góry, zstąpił z Eleazarem.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2024-05-28T09:04:10Z</dcterms:modified>
</cp:coreProperties>
</file>