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ruszywszy się stanęli obozem na polach Moab, gdzie za Jordanem Jerycho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Balak, syn Seforów, wszystko, co uczynił Izrael Amorejczykowi,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go zlękli Moabitowie, a iż najazdu jego zdzierżeć nie mogli,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starszych Madian: Tak wygładzi ten lud wszystkie, którzy w granicach naszych mieszkają, jako zwykł wół trawę aż do korzenia wyjadać. Ten był natenczas królem w 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posły do Balaama, syna Beorowego, wieszczka, który mieszkał nad rzeką ziemie synów Ammon, aby go przyzwali, i rzekli: Oto lud wyszedł z Egiptu, który okrył wierzch ziemie zasadziwszy się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przyjedź a złorzecz temu ludowi, bo mocniejszy jest nad mię, zabym go jako mógł porazić i wygnać z ziemie mojej. Wiem bowiem, iż błogosławion będzie, kogo ty błogosławisz, a przeklęty, na którego złorzeczeństwa zgromadzisz.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starszy Moab i starszy Madian, mając w ręku zapłatę wróżby. A gdy przyszli do Balaama i powiedzieli mu wszystkie słowa Balakowe,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Zostańcie tu przez noc, a odpowiem, cokolwiek mi JAHWE rzecze. A gdy zostali u Balaama, przyszedł Bóg i 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to zacz ci ludzie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Balak, syn Seforów, król Moabitów, posłał do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Oto lud, który wyszedł z Egiptu, okrył wierzch ziemie, przyjedź a przeklni ji, azabym jako mógł walcząc odpędzić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Balaama: Nie chodź z nimi i nie klni ludu, bo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rano wstawszy rzekł do książąt: Idźcie do ziemie waszej, bo mi Bóg zakazał iść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książęta rzekli do Balaka: Nie chciał Balaam przyść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znowu posłał daleko więcej i zacniejszych, niżli przedtym był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przyjachawszy do Balaama, rzekli: Tak mówi Balak, syn Sefor: Nie ociągaj się przyść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gotów uczcić cię i cokolwiek zachcesz, dam ci. Przydź a złorzecz ludowi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Balaam: By mi dał Balak pełen dom swój srebra i złota, nie będę mógł odmienić słowa JAHWE Boga mego, żebych abo więcej, abo mniej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żebyście tu zostali jeszcze przez tę noc, żebym mógł wiedzieć, co mi powtóre JAHWE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Bóg do Balaama w nocy i rzekł mu: Jeśli wezwać cię przyszli ci ludzie, wstań a idź z nimi: ale tak, abyś, coć rozkażę,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Balaam rano i osiodławszy oślicę swą jachał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Bóg, i stanął Anjoł PANSKI na drodze przeciw Balaamowi, który siedział na oślicy, a dwu sług miał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Ujźrzawszy oślica Anjoła stojącego na drodze z dobytym mieczem odwróciła się z drogi i szła po roli. Którą gdy bił Balaam i chciał na szcieżkę nawieść,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Anjoł w cieśni dwu płotów, któremi winnice ogrodzone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widząc oślica przytarła do ściany i starła nogę siedzącego. A on ją po wtóre bił,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przecię jednak Anjoł przeszedszy na miejsce ciasne, gdzie ani w prawo, ani w lewo nie mogła ustąpić, zastąpił jej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widziała oślica Anjoła stojącego, upadła pod nogami siedzącego, który rozgniewawszy się barziej kijem boki jej obijał.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JAHWE usta oślice, i przerzekła: Cóżem ci uczyniła? Przecz mię bijesz oto już trzecikroć?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Balaam: Iżeś zasłużyła i szydziłaś ze mnie. Obych miał miecz, żebym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oślica: Azam nie bydlę twoje, na którymeś zawsze zwykł siedzieć aż po dzisiejszy dzień? Powiedz, com ci takowego kiedy uczyniła? A on rzekł: Nigdy.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otworzył JAHWE oczy Balaamowi i ujźrzał Anjoła stojącego na drodze z gołym mieczem, i pokłonił się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Anjoł: Czemu, pry, trzecikroć bijesz oślicę twoję? Jam przyszedł, abych się tobie sprzeciwiał, bo przewrotna jest droga twoja a mnie przeciwna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była oślica nie zstąpiła z drogi, dając miejsce sprzeciwiającemu się, zabiłbych cię był, a ona by żywa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Balaam: Zgrzeszyłem nie wiedząc, żebyś ty stał przeciw mnie: i teraz, jeślić się nie podoba, abych jachał, 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Anjoł: Jedź z tymi a strzeż się, abyś nic inszego nie mówił, jedno coć rozkażę. I jachał z 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Balak wyjachał przeciwko niemu do miasteczka Moabitów, które leży na ostatnich granicach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Balaama: Posłałem posły, abych cię przyzwał. Czemużeś nie zaraz przyjachał do mnie? Czy dlatego, że zapłaty za przyjazd twój oddać nie mogę?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Otóż mię masz: azaż co innego mówić mogę, jedno co Bóg włoży w usta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jachali pospołu, i przyjachali do miasta, które było na ostatnich granicach królestwa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nabiwszy Balak wołów i owiec posłał do Balaam i książąt, którzy z nim byli,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wiódł go na wyżyny Baalowe, i ujźrzał ostatnią część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2024-06-04T12:22:43Z</dcterms:modified>
</cp:coreProperties>
</file>