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Potym, jako krew winnych wylana jest, rzekł JAHWE do Mojżesza i Eleazara, syna Aaronowego, kapłana: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Policzcie wszytek poczet synów Izraelowych od dwudziestu lat i wyższej, według domów i rodzajów ich, wszystkich, którzy mogą wychodzić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Mojżesz i Eleazar, kapłan, na polu Moab nad Jordanem przeciw Jerychu, do tych, którzy byli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dwudziestu lat i wyższej, jako JAHWE był rozkazał. Których ta jest liczba: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Ruben, pierworodny Izraelów; tego syn Henoch, od którego dom Henochitów, i Fallu, od którego dom Falluitów,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Hesron, od którego dom Hesronitów, i Charmi, od którego dom Charmitów.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domy z pokolenia Ruben, których pocztu nalazło się czterdzieści trzy tysiące i siedm set 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Fallu, Eliab;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synowie Namuel i Datan, i Abiron. Ci są Datan i Abiron przedniejszy z ludu, którzy powstali przeciw Mojżeszowi i Aaronowi w rozruchu Korego, kiedy się byli zbuntowali przeciw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otworzywszy się ziemia pożarła Korego i wiele ich pomarło, kiedy spalił ogień dwie ście pięćdziesiąt mężów. I zstał się wielki cud,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gdy Kore ginął, synowie jego nie poginęli.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Symeon, według rodzajów swoich: Namuel, od tego dom Namuelitów; Jamin, od tego dom Jaminitów, Jachin, od tego dom Jachinitów;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Zare, od tego dom Zareitów; Saul, od tego dom Saulitów.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domy z pokolenia Symeon, których wszytek poczet był dwadzieścia dwa tysiąca dwie 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Gad, wedle rodzajów swoich: Sefon, od tego dom Sefonitów; Aggi, od tego dom Aggitów; Suni, od tego dom Sunitów;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Ozni, od tego dom Oznitów; Her, od tego dom Heritów;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Arod, od tego dom Aroditów; Ariel, od tego dom Arielitów.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domy Gad, których wszytek poczet był czterdzieści tysięcy 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Juda: Her i Onan, którzy oba umarli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synowie Judowi, według rodzajów swych: Sela, od którego dom Selaitów; Fares, od którego dom Faresytów; Zare, od którego dom Zareitów.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Faresowi: Hesron, od którego dom Hesronitów, i Hamul, od którego dom Hamulitów.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domy Judowe, których wszytek poczet był siedmdziesiąt sześć tysięcy 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Issachar, według rodzajów swoich: Tola, od którego dom Tolaitów; Fua, od którego dom Fuaitów;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Jasub, od którego dom Jasubitów; Semran, od którego dom Semranitów.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Issachar, których poczet był sześćdziesiąt cztery tysiące trzy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Zabulon, wedle rodzajów ich: Sared, od którego dom Saredytów; Elon, od którego dom Elonitów; Jalel, od którego dom Jalelitów.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Zabulon, których poczet był sześćdziesiąt tysięcy 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Jozefowi, według rodzajów swoich: Manasse i 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Manasse poszedł Machir, od którego dom Machirytów. Machir zrodził Galaada, od którego dom Galaadytów.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Galaad miał syny: Jezer, od którego dom Jezerytów, i Helek, od którego dom Helekitów;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Asriel, od którego dom Asrielitów, i Sechem, od którego dom Sechemitów,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Semida, od którego dom Semidaitów, i Hefer, od którego dom Heferytów.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Hefer, ociec Salfaadów, który nie miał synów, ale tylko córki, których te są imiona: Maala i Noa, i Hegla, i Melcha, i Tersa.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familie Manasse, a poczet ich pięćdziesiąt dwa tysiąca siedm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Efraim, według rodzajów ich, ci byli: Sutala, od którego dom Sutalaitów; Becher, od którego dom Becherytów; Tehen, od którego dom Tehenitów;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 Sutala był Heran, od którego dom Heranitów.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synów Efraimowych, których poczet był trzydzieści dwa tysiąca pięć set. Ci są synowie Jozefowi według domów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Beniaminowi, w rodzajach ich: Bela, od którego dom Belaitów; Asbel, od którego dom Asbelitów; Achiram, od którego dom Achiramitów;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Sufam, od którego dom Sufamitów; Hufam, od którego dom Hufamitów;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Bela: Hered i Noeman. Od Hereda dom Heredytów; od Noeman, dom Noemanitów.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Beniaminowi wedle rodzajów swoich, których poczet był czterdzieści pięć tysięcy sześć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Dan, według rodzajów swoich: Suham, od którego dom Suhamitów; te są rodzaje Dan według domów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byli Suhamitowie, których poczet był sześćdziesiąt cztery tysiące cztery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Aser, według rodzajów swych: Jemna, od którego dom Jemnaitów; Jessui, od którego dom Jessuitów; Brie, od którego dom Brieitów.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Brie: Heber, od którego dom Heberytów, i Melchiel, od którego dom Melchielitów.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córki Aser była Sara.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synów Aserowych, a poczet ich pięćdziesiąt trzy tysiące cztery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Neftali, według rodzajów ich: Jesjel, od którego dom Jesjelitów; Guni, od którego dom Gunitów;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Jeser, od którego dom Jeserytów; Selem, od którego dom Selemitów.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synów Neftali według domów swoich: których poczet czterdzieści pięć tysięcy cztery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summa synów Izraelowych, którzy policzeni są sześćset tysięcy tysiąc siedm set 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podzielona będzie ziemia według liczby imion w osiadłościach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będzie więcej, więtszą część dasz, a których mniej, mniejszą; każdemu jako teraz policzeni są, będzie dana osiadłość,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tak, aby los ziemię dzielił pokoleniom i familiom.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losem przypadnie, to niechaj weźmie abo więtsza liczba, abo mniejsza.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też jest poczet synów Lewi, według domów swoich: Gerson, od którego dom Gersonitów; Kaat, od którego dom Kaatytów; Merari, od którego dom Meraritów.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domy Lewi: dom Lobni, dom Hebroni, dom Moholi, dom Musi, dom Kore. Lecz Kaat zrodził Amram,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miał żonę Jochabed, córkę Lewi, która mu się urodziła w Egipcie. Ta urodziła Amram, mężowi swemu, syny: Aarona i Mojżesza, i Marią, siostrę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Aarona poszli Nadab i Abiu, i Eleazar, i Itamar,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Nadab i Abiu pomarli, gdy ofiarowali ogień obcy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wszytkich, którzy są policzeni, dwadzieścia trzy tysiące mężczyzny od jednego miesiąca i wyższej: bo ich nie liczono między syny Izraelowymi ani im z drugimi dano 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poczet synów Izraelowych, którzy są popisani od Mojżesza i Eleazara kapłana na polach Moab nad Jordanem przeciw Jerychowi: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którymi nie był żaden z tych, którzy przedtym policzeni byli od Mojżesza i Aarona na puszczy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im był JAHWE przepowiedział, że wszyscy mieli pomrzeć na puszczy. I żadnego z nich nie zostało, jedno Kaleb, syn Jefone, a Jozue, syn Nun.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2024-05-28T00:05:08Z</dcterms:modified>
</cp:coreProperties>
</file>