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Miesiąca też siódmego pierwszy dzień chwalebny i święty będzie wam. Wszelkiego dzieła niewolniczego czynić weń nie będziecie, bo jest dzień trąbienia i trąb.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ofiarujecie całopalenia na wonność przewdzięczną JAHWE, cielca z stada jednego, barana jednego i baranków rocznych bez zmazy siedmi,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obiaty ich białej mąki, oliwą zaczynionej, trzy dziesiąte części do każdego cielca, dwie dziesiąte do barana,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jedne dziesiątą do baranka, których pospołu jest baranków siedm,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kozła za grzech, którego ofiarują na oczyścienie ludu,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całopalenia na nowiu księżyców i z obiatami jego, i całopalenia wiecznego z zwykłemi ofiarami mokremi. Temiż obrzędy ofiarować będziecie na wonność przewdzięczną zapał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Dziesiąty też dzień miesiąca tego siódmego, będzie wam święty chwalebny i będziecie trapić dusze wasze: wszelkiego dzieła niewolniczego czynić weń nie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ofiarujecie całopalenie JAHWE na wonność przewdzięczną, cielca z stada jednego, barana jednego, baranków rocznych bez zmazy siedmi,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obiatę ich białej mąki, oliwą rozczynionej, trzy dziesiąte części do cielca każdego, dwie dziesiąte do barana,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dziesiątą część dziesiątej części do każdego baranka, których wespół jest baranków siedm,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kozła za grzech, oprócz tego, co jest obyczaj ofiarować za występek na oczyścienie i całopalenie wieczne, z obiatą i mokremi ofiarami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piętnastego dnia miesiąca siódmego, który wam święty i chwalebny będzie, wszelkiego dzieła niewolniczego weń czynić nie będziecie, ale święcić będziecie święto uroczyste JAHWE siedm dni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ofiarujecie całopalenie na wonność przewdzięczną JAHWE, cielców z stada trzynaście, baranów dwu, baranków rocznych bez zmazy czternaście,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mokre ofiary ich białej mąki, oliwą zaczynionej, trzy dziesiąte części do cielca każdego, których pospołu jest cielców trzynaście, a dwie dziesiąte części baranowi jednemu, to jest pospołu baranom dwiema,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dziesiątą część dziesiątej części każdemu barankowi, których pospołu jest baranków czternaście,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kozła za grzech, oprócz całopalenia wiecznego i obiaty, i mokrej ofiary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Drugiego dnia ofiarujecie cielców z stada dwanaście, baranów dwu, baranków rocznych bez zmazy czternaście;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obiaty, i mokre ofiary każdego - do cielców i baranów, i baranków - porządnie odprawować będziecie;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kozła za grzech, oprócz całopalenia wiecznego i obiaty, i mokrej ofiary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trzeciego ofiarujecie cielców jedenaście, baranów dwu, baranków rocznych bez zmazy czternaście;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obiaty, i mokre ofiary każdego - do cielców i baranów, i baranków - porządnie odprawować będziecie;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kozła za grzech, oprócz całopalenia wiecznego i obiaty, i mokrej ofiary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czwartego ofiarujecie cielców dziesięć, baranów dwu, baranków rocznych bez zmazy czternaście;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obiaty, i mokre ofiary każdego - do cielców i baranów, i baranków - porządnie odprawować będziecie;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kozła za grzech, oprócz całopalenia wiecznego i obiaty jego, i mokrej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piątego ofiarujecie cielców dziewięć, baranów dwu, baranków rocznych bez zmazy czternaście;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obiaty, i mokre ofiary każdego - do cielców i baranów, i baranków - porządnie odprawować będziecie;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kozła za grzech, oprócz całopalenia wiecznego i obiaty jego, i mokrej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szóstego ofiarujecie cielców ośm, baranów dwu, baranków rocznych bez zmazy czternaście;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obiaty, i mokre ofiary każdego - do cielców i baranów, i baranków - porządnie odprawować będziecie;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kozła też za grzech, oprócz całopalenia wiecznego i obiaty jego, i mokrej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siódmego ofiarujecie cielców siedm i baranów dwu, baranków rocznych bez zmazy czternaście;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obiaty, i mokre ofiary każdego - do cielców i baranów, i baranków - porządnie odprawować będziecie;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kozła za grzech, oprócz całopalenia wiecznego i obiaty jego, i mokrej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ósmego, który jest przechwalebny, wszelkiego dzieła służebniczego czynić nie będziecie,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ofiarując całopalenie na wonność przewdzięczną JAHWE cielca jednego, barana jednego, baranków rocznych bez zmazy siedm;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obiaty, i mokre ofiary każdego - do cielców i baranów, i baranków - porządnie odprawować będziecie;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kozła za grzech, oprócz całopalenia wiecznego i obiaty jego, i mokrej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ofiarować będziecie JAHWE na uroczyste święta wasze, oprócz ślubów i dobrowolnych ofiar waszych w całopaleniu, wybrane w mokrej ofierze i ofiarach zapokojnych.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2024-05-23T09:05:29Z</dcterms:modified>
</cp:coreProperties>
</file>