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synom Izraelowym wszytko, co mu JAHWE był rozkazał,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książąt pokolenia synów Izraelowych. Ta jest mowa, którą JAHWE przykazał: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który mąż ślubi co JAHWE, abo się obowiąże przysięgą, nie złamie słowa swego, ale wszystko, co obiecał,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Białagłowa, jeśliby co ślubiła a przysięgą się obowiązała, która jest w domu ojca swego i w leciech jeszcze dziewczęcych, jeśli się dowie ociec o ślubie, który obiecała, i o przysiędze, którą obowiązała duszę swą, a będzie milczał, ślubu winna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obiecała i przysięgła, skutkiem wypełni;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jeśliby, zaraz skoro usłyszał, był przeciw temu ociec, i śluby, i przysięgi jej ważne nie będą ani winna będzie obietnice, przeto iż ociec był przeciw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miała męża i ślubiłaby co, a słowo by raz z ust jej wyszedszy duszę jej przysięgą obowiązało: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dnia mąż by usłyszał i nie sprzeciwił się, ślubu winna będzie i odda, cokolwiek obiecała;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usłyszawszy zaraz się sprzeciwił i wniwecz obrócił obietnice jej i słowa, któremi obowiązała duszę swoję, miłościw jej będzie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i odrzucona, cokolwiek ślubią, oddadzą.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w domu męża, gdy się ślubem obowiąże i 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usłyszał mąż a milczał ani się sprzeciwił obietnicy, odda, cokolwiek obiecała;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się wnet sprzeciwił, nie będzie winna obietnice, bo się mąż sprzeciwił - a JAHWE jej miłościw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ślubiła i przysięgą się obowiązała, żeby postem abo innych rzeczy strzymaniem trapiła duszę swoję: na wolej męża będzie, żeby czyniła abo nie czyniła;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usłyszawszy mąż zamilczał, a do drugiego dnia odłożył zdanie, cokolwiek była ślubiła i obiecała, odda, ponieważ skoro usłyszał, zamilczał;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był przeciw temu, jako się dowiedział, on poniesie nieprawość 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2024-05-28T10:02:53Z</dcterms:modified>
</cp:coreProperties>
</file>