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Ruben i Gad mieli wiele bydła i mieli w bydle majętność niezliczoną. A gdy obaczyli Jazer i Galaad, ziemie sposobne do chowania bydła,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do Mojżesza i Eleazara kapłana, i do przełożonych pospólstwa, i rzekli: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Atarot i Dibon, i Jazer, i Nemra, Hesebon i Eleale, i Sabam, i Nebo, i Beon,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ziemia, którą zwojował JAHWE przed obliczem synów Izraelowych, ziemia jest barzo obfita na chowanie bydła, a my, słudzy twoi, mamy wiele bydła;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prosimy, jeśliśmy naleźli łaskę przed tobą, abyś ją nam, sługom twoim, dał za osiadłość, a nie kazał nam przeprawić się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odpowiedział Mojżesz: A więc bracia waszy pójdą na wojnę, a wy tu siedzieć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kazicie serce synów Izraelowych, żeby nie śmieli przejść na miejsce, które im JAHWE 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tak czynili ojcowie waszy, gdym posłał z Kadesbarne na szpiegowanie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przyszli aż do Doliny grona, oglądawszy wszytkę ziemię, skazili serce synom Izraelowym, że nie weszli na granice, które im JAHWE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rozgniewawszy się przysiągł,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oglądają ludzie ci, którzy wyszli z Egiptu, ode dwudziestu lat i wyższej, ziemię, którąm pod przysięgą obiecał Abrahamowi, Izaakowi i Jakobowi; i nie chcieli iść za 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Kaleba, syna Jefone, Cenezejczyka, a Jozuego, syna Nun: ci wypełnili wolą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JAHWE na Izraela, obwodził go po puszczy czterdzieści lat, aż wyginął wszytek naród, który był złe uczynił przed oczyma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wy, prawi, powstaliście miasto ojców waszych, rozmnożenie i wychowanie ludzi grzesznych, abyście przyczynili zapalczywości PANSKIEJ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będziecie chcieli iść za nim, na pustyni lud opuści, a wy przyczyną będziecie śmierci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blisko przystąpiwszy, rzekli: Owczarnie owcom zbudujemy i chlewy dla bydła, dziatkom też naszym miasta obronne,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sami zbrojni i przepasani pójdziemy na wojnę przed synmi Izraelowymi, aż je na miejsca ich wprowadziemy. Dziatki nasze i cokolwiek mieć możemy, będą w mieściech murowanych, dla zdrady obywatelów.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wróciemy się do domów naszych, aż odzierżą synowie Izraelowi dziedzictwo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będziemy nic domagać się za Jordanem, bo już mamy dzierżawę nasze na wschodniej jego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 Mojżesz: Jeśli chcecie uczynić, co obiecujecie, idźcież przed JAHWE gotowi na wojnę,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mąż waleczny niech przejdzie Jordan zbrojno, aż JAHWE wywróci swe nieprzyjacioły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mu poddana wszytka ziemia: tedy będziecie bez winy u JAHWE i u Izraela i otrzymacie krainy, których chcecie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tego, co powiadacie, nie uczynicie, nikt nie wątpi, że grzeszycie przeciw Bogu: a wiedzcie, iż grzech wasz zachwyci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budujcie miasta dziatkom waszym i owczarnie, i chlewy owcam i dobytkom waszym, a to, coście obiecali, wypełńcie.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Gad i Ruben do Mojżesza: Jesteśmy słudzy twoi, uczyniemy, co nasz pan 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nasze i niewiasty, i bydła, i dobytki zostawiemy w miastach Galaad,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słudzy twoi, wszyscy gotowi pójdziemy na wojnę, jako ty, panie,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Przykazał tedy Mojżesz Eleazarowi kapłanowi i Jozuemu, synowi Nun, i książętom domów wedle pokolenia Izraelowego, i 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przejdą synowie Gad i synowie Ruben z wami Jordan, wszyscy zbrojno ku bitwie przed JAHWE, i wam ziemia będzie poddana, dajcie im Galaad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przejść nie chcieli zbrojno z wami do ziemie Chanaan, między wami miejsca ku mieszkaniu niech wezmą.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synowie Gad i synowie Ruben: Jako mówił JAHWE sługom swoim, tak uczynimy: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zbrojno pójdziemy przed JAHWE do ziemie Chanaan, i wyznawamy, żeśmy osiadłość już wzięli za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dał Mojżesz synom Gad i Ruben, i połowicy pokolenia Manasse, syna Jozefowego, królestwo Sehon, króla Amorejczyka, i królestwo Og, króla Basan, i ziemie ich z miasty swemi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Zbudowali tedy synowie Gad: Dibon i Atarot, i Aroer,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Etrot, i Sofan, i Jazer, i Jekbaa,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Betnemra, i Betaran, miasta obronne i stania bydłu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Ruben zbudowali Hesebon i Eleale, i Kariataim,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Nabo, i Baalmeon, odmieniwszy im imiona, Sabama też; dając nazwiska miastom, które zbudowali.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synowie Machir, syna Manasse, szli do Galaad i spustoszyli ją zabiwszy Amorejczyka, obywatela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tedy Mojżesz ziemię Galaad Machir, synowi Manasse, który mieszkał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Jair, syn Manasse, poszedł i wziął wioski jej, które nazwał Hawot Jair, to jest Wsi Jair.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Nobe też poszedł i wziął Chanat z wioskami jej, i nazwał ją imieniem swoim Nobe.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2024-05-23T03:03:25Z</dcterms:modified>
</cp:coreProperties>
</file>