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Liczb</w:t>
      </w:r>
    </w:p>
    <w:p>
      <w:pPr>
        <w:pStyle w:val="Nagwek2"/>
        <w:keepNext/>
        <w:jc w:val="center"/>
      </w:pPr>
      <w:r>
        <w:t>Rozdział 34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mówił JAHWE do Mojżesza, rzekąc: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Przykaż synom Izraelowym i rzeczesz do nich: Gdy wnidziecie do ziemie Chananejskiej a w osiadłość wam losem padnie, temi granicami ograniczona będzie: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Strona od południa pocznie się od puszczy Sin, która jest wedle Edom, i będzie miała granice na wschód słońca morze słone,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 okrąża stronę południową przez wstępowanie Skorpiona, tak żeby przeszły do Senna i przyszły od południa aż do Kadesbarne, skąd wynidą granice od wsi imieniem Adar i pociągną do Asemona,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pójdzie kołem granica od Asemony aż do potoka Egipskiego, i morza wielkiego brzegiem się skończy.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strona zachodnia pocznie się od morza wielkiego i tymże się końcem zamknie.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 północną stronę od morza wielkiego granice się zaczną przychodzące aż do góry nawyższej,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której pójdą do Emat aż do granic Sedada,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pójdą granice aż do Zefrona i do wsi Enan. Te będą granice na stronie północnej.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Stamtąd wymierzone będą granice przeciw wschodniej stronie ode wsi Enan aż do Sefama,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 Sefama zstąpią granice do Rebla, przeciw studni Dafnim; stamtąd przyjdą przeciw wschodu słońca do morza Ceneret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pociągną aż do Jordanu, a na ostatek morzem słonym się zamkną. Tę ziemię będziecie mieć wedle granic jej wokół.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przykazał Mojżesz synom Izraelowym, mówiąc: Ta będzie ziemia, którą posiędziecie losem i którą kazał JAHWE dać dziewięciorgu pokoleniu i połowicy pokolenia.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pokolenie synów Ruben według domów swoich i pokolenie synów Gad według liczby rodów, połowica też pokolenia Manasse,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jest półtrzecia pokolenia, wzięły część swoję za Jordanem przeciw Jerychowi na wschodnią stronę.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JAHWE do Mojżesza: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 są imiona mężów, którzy wam ziemię podzielą: Eleazar kapłan i Jozue, syn Nun,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jedno książę z każdego pokolenia,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których te są imiona: Z pokolenia Judy - Kaleb, syn Jefone.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pokolenia Symeon - Samuel, syn Ammiud.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pokolenia Beniamin - Elidad, syn Chaselon.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pokolenia synów Dan - Bokki, syn Jogli.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synów Jozefowych, z pokolenia Manasse - Hanniel, syn Efod.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pokolenia Efraim - Kamuel, syn Seftan.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pokolenia Zabulon - Elisafan, syn Farnach.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pokolenia Issachar - książę Faltiel, syn Ozan.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pokolenia Aser - Ahiud, syn Salomi.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pokolenia Neftali - Fedael, syn Ammiud.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są, którym przykazał JAHWE, aby podzielili synom Izraelowym ziemię Chananejską.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Liczb Rozdział 34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2024-05-31T14:35:07Z</dcterms:modified>
</cp:coreProperties>
</file>