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i Aarona,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sumę synów Kaat z pośrzodku Lewitów według domów i familij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trzydziestego roku i wyższej aż do pięćdziesiątego roku; wszytkich, którzy wchodzą, aby stali i służyli w przybytku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służba synów Kaat: do przybytku przymierza i do Świętego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wnidzie Aaron i synowie jego, gdy się będzie miał ruszyć obóz, i zejmą zasłonę, która wisi przede drzwiami, i uwiną w nię skrzynię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okryją zaś przykryciem z skór fiołkowej farby, i rozciągną na wierzchu przykrycie wszytko z hiacyntu, i założą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też pokładania obwiną przykryciem z hiacyntu i pokładą z nim kadzidlnice i możdżerzyki, kubki i czasze do lania ofiar mokrych; chleb zawsze na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 z wierzchu nakrycie karmazynowe, które zaś nakryją przykryciem z skór fiołkowej maści, i zawiodą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też przykrycie z hiacyntu, którym nakryją lichtarz z lampami i kleszczykami, i z ucieradły jego, i ze wszytkim naczyniem oliwnym, które do przyprawienia lamp są potrzebne,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wszytko włożą przykrycie z skór fiołkowej farby i założą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zasię złoty obwiną odzieniem z hiacyntu i rozciągną z wierzchu dekę z skór fiołkowej maści, i założą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naczynie, którym służą w świątnicy, obwiną w przykrycie z hiacyntu i rozciągną z wierzchu dekę z skór fiołkowej maści, i założą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ołtarz oczyścią z popiołu i obwiną ji odzieniem szarłatnym,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włożą z nim wszytko naczynie, którego używają do służby jego, to jest naczynia do brania w się ognia, widełki, trzyzębate widły, haki i łopaty. Wszytko naczynie ołtarza nakryją deką z skór fiołkowej maści i założą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uwiną Aaron i synowie jego świątnicę i wszytko naczynie jej, gdy się będzie ruszał obóz, wtedy wnidą synowie Kaat, aby nieśli uwinione: i nie dotkną się naczynia świątnice, aby nie pomarli. Te są brzemiona synów Kaat w przybytku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któremi będzie Eleazar, syn Aarona kapłana; do którego starania należy oliwa do przyprawienia lamp i zapal złożony, i ofiara, którą zawsze ofiarują, i olejek namazywania i cokolwiek do służby przybytku należy, i wszego naczynia, które są w 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 i 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wytracajcie ludu Kaat z pośrzodku Lewitów: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im uczyńcie, aby żyli a nie pomarli, jeśli się dotkną Świętych nad Świętymi. Aaron i synowie jego wnidą i oni rozłożą robotę każdego, i rozdzielą, co kto ma 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Inszy żadną dwornością niech nie widzą rzeczy, które są w świątnicy, pierwej niżli je obwiną - inaczej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też sumę synów Gerson według domów i familij, i rodzin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trzydzieści lat i wyższej aż do lat piącidziesiąt. Policz wszytkie, którzy wchodzą i służą w przybytku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urząd domu Gersonitów,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nosili opony przybytku i wierzch przymierza, przykrycie drugie, a nad wszystko zasłonę fiołkowej maści, i zasłonę, która wisi w weszciu przybytku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opony sienne i zasłonę w weszciu, które jest przed przybytkiem. Wszytko, co do ołtarza należy, powrózki i naczynia posługowania,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rozkazanie Aaronowe i synów jego poniosą synowie Gerson i będzie wiedział każdy, któremu ciężarowi ma być podległy.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służba familij Gersonitów w przybytku przymierza, a będą pod ręką Itamara, syna Aarona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też Merari wedle familij i domów ojców ich policzysz,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trzydziestu lat i wyższej aż do piącidziesiąt lat: wszytkich, którzy wchodzą na urząd posługi swej i służbę przymierza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brzemiona ich: będą nosić deszczki przybytku i drążki jego, słupy i podstawki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też sieni wokoło z podstawkami i z kołkami, i z powrozami ich. Wszytko naczynie i sprzęt pod liczbą wezmą i tak poniosą.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urząd familij Merarczyków i służba w przybytku przymierza, a będą pod ręką Itamara, syna Aarona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Policzyli tedy Mojżesz i Aaron, i przełożeni Synagogi syny Kaat według rodów i domów ojców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trzydziestu lat i wyższej aż do pięćdziesiątego, roku, wszystkie, którzy wchodzą na posługę przybytku przymierza: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nalazło się ich dwa tysiąca siedm 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poczet ludu Kaat, którzy wchodzą do przybytku przymierza: te policzył Mojżesz i Aaron według słowa PANSKIEGO,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Zliczeni też są i synowie Gerson według rodów i domów ojców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trzydziestu lat i wyższej, aż do piącidziesiątego roku, wszyscy, którzy wchodzą, aby służyli w przybytku przymierza: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nalazło się ich dwa tysiąca sześć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lud Gersonitów, które policzyli Mojżesz i Aaron wedle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Policzeni są i synowie Merari, według rodów i domów ojców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trzydziestu lat i wyższej, aż do piącidziesiątego roku, wszyscy, którzy wchodzą do wypełnienia porządku przybytku przymierza: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nalazło się ich trzy tysiące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poczet synów Merari, które policzyli Mojżesz i Aaron według rozkazania PANSKIEGO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policzeni są z Lewitów i które popisać kazał mianowicie Mojżesz i Aaron, i przełożeni Izraelscy według rodów i domów ojców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trzydziestu lat i wyższej, aż do piącidziesiątego roku, wchodzący na służbę przybytku i na noszenie brzemion,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wobec ośm tysięcy pięć set ośmdziesiąt.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słowa PANSKIEGO policzył je Mojżesz, każdego według urzędu i brzemienia jego, jako mu był JAHWE przykazał.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2024-06-01T06:37:28Z</dcterms:modified>
</cp:coreProperties>
</file>