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i rzeczesz do nich: Mąż abo niewiasta, gdy uczynią ślub, aby się poświęcili, i chcą się JAHWE poświęcić,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wina i od wszelkiego, co upoić może, wstrzymawać się mają. Octu z wina i z któregokolwiek innego napoju, i cokolwiek z jagody winnej wytłaczają, pić nie będą. Jagód winnych świeżych ani suchych jeść nie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wszytkie dni, przez które JAHWE ślubem są poświęceni. Cokolwiek z winnice być może, od rozynki aż do jagódki, jeść nie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poświęcenia swego do umarłego nie wnidzie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i ojca, i matki, i brata, i siostry pogrzebem zmaże: bo poświęcenie Boga jego jest na głowie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odłączenia swego świętym będzie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kto umarł nagle przed nim, splugawi się głowa poświęcenia jego. Którą natychmiast ogoli onegoż dnia oczyścienia swego i zasię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ofiaruje parę synogarlic abo dwoje gołąbiąt kapłanowi w weszciu przymierza świadectwa.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kapłan jedno za grzech, a drugie na całopalenie, i będzie się modlił za nim, bo zgrzeszył nad umarłym, i poświęci głowę jego w on dzień.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poświęcenia: Gdy się wypełnią dni, które był ślubem postanowił, przywiedzie go do drzwi przybytku przymierza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obiatę jego JAHWE: baranka rocznego bez makuły na całopalenie i owcę roczną bez zmazy za grzech, i baranka bez makuły ofiarę zapokojną,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kosz chlebów przaśnych oliwą zaczynionych, i kreplów bez kwasu oliwą pomazanych, i mokre ofiary każdego.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ofiaruje kapłan przed JAHWE i uczyni tak za grzech jako i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baranka ofiaruje ofiarę zapokojną JAHWE, ofiarując wespół kosz przaśników i mokre ofiary wedle zwyczaju powinne.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ogolony będzie nazareus przede drzwiami przybytku przymierza z włosów poświęcenia swego. I weźmie włosy jego, i włoży na ogień, który jest podłożony pod ofiarę zapokojnych.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łopatkę uwarzoną barana, i chleb przez kwasu jeden z kosza, i krepel przaśny jeden i da w ręce Nazareusza po ogoleniu głowy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je zaś od niego podniesie przed obliczem PANSKIM. A poświęcone, kapłańskie będą, jako mostek, który odłączyć kazano, i łopatka: potym może pić Nazareus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synom jego: Tak błogosławić będziecie synom Izraelowym, i rzeczecie 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JAHWE błogosławi i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pokaże JAHWE oblicze swoje tobie i niech się zmiłuje nad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JAHWE twarz swoję ku tobie i niech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wzywać imienia mego nad synmi Izraelowymi, a ja im błogosławić będę.</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2024-06-04T12:24:06Z</dcterms:modified>
</cp:coreProperties>
</file>