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ostateczne dni, będzie góra domu PAńskiego przygotowana na wierzchu gór i wyniosła nad pagórki, a popłyną do niej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pośpieszą się narodowie mnodzy a mówić będą: Pódźcie, wstąpmy na górę PANską i do domu Boga Jakobowego, a nauczy nas o drogach swoich i będziem chodzić szcieżkami jego: bo z Syjonu wynidzie zakon, a słowo PANskie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sądził między narody mnogimi, a będzie strofował narody mocne aż daleko, i potłuką miecze swe na lemiesze, a włócznie swe na motyki: nie weźmie naród przeciw narodowi miecza ani się więcej ćwiczyć będą wojować.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siedział mąż pod winnym drzewem swoim i pod figą swą, a nie będzie, kto by odstraszył: bo usta JAHWE zastępów mówiły.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wszytkie narody chodzić będą każdy w imię Boga swego, ale my chodzić będziemy w imię JAHWE Boga naszego na wieki i 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dnia, mówi JAHWE, zbiorę chramiącą, i tę, którąm był wyrzucił, zbiorę, i którąm był utrapił.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chramiącą ostatkiem, a onę, która chramała, narodem mocnym, i będzie królował nad nimi JAHWE na górze Syjon, odtąd i 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wieżo stada chmurna córki Syjon, aż do ciebie przydzie, i przydzie władza pierwsza, królestwo córki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się teraz od żalu kurczysz? Izali króla nie masz abo poradnik twój zginął, że cię zjął ból jako rodzącą?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Bolej a usiłuj, córko Syjońska, jako rodząca, bo teraz wynidziesz z miasta i mieszkać będziesz w polu, i zajdziesz aż do Babilonu tam będziesz wybawiona, tam cię odkupi JAHWE z ręki nieprzyjaciół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zebrało się na cię narodów wiele, którzy mówią: Niech będzie ukamionowana a niech patrzy na Syjon oko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nie poznali myśli PANskich i nie wyrozumieli rady jego, bo je zgromadził jako kłosy na bojowisku.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a młóć, córko Syjońska, bo róg twój uczynię żelazny, a kopyta twoje uczynię miedziane i zetrzesz narody mnogie a pobijesz JAHWE wydartki ich, i moc ich JAHWE wszytkiej ziemie.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2024-05-28T23:47:43Z</dcterms:modified>
</cp:coreProperties>
</file>