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Habakuka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Brzemię, które widział Habakuk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Dokądże, JAHWE, wołać będę, a nie wysłuchasz? Krzyczeć będę ktobie gwałt cierpiąc, a nie wybawisz?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Przeczżeś mi ukazał nieprawość i pracą, patrzyć na łup i niesprawiedliwość przede mną i zstał się sąd i sprzeciwieństwo potężniejsze.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podrapan jest zakon i nie przyszedł aż do końca sąd, iż niezbożny przemaga przeciw sprawiedliwemu, dlatego wychodzi sąd przewrotny.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Pojźrzycie między narody a przypatrzcie się, dziwujcie się a zdumiejcie się: bo się zstał uczynek za dni waszych, któremu żaden wierzyć nie będzie, gdy ji będą powiadać.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wzbudzę Chaldejczyki, naród gorzki a prędki, idący po szerokości ziemie, aby posiadł mieszkania nie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Straszny i ogromny jest, od niego samego sąd i brzemię jego wynidzie.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Lżejsze niż pardowie konie jego, a prędszy niż wilcy z wieczora. Rozbieżą się jezdni jego; bo jezdni jego z daleka przydą, latać będą jako orzeł kwapiący się ku jedzeniu.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na łupiestwo przydą, twarzy ich wiatr palący, i zgromadzi jako piasek poimanie.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z królów tryumfy czynić będzie, a tyranowie błaznami u niego będą. Ten się będzie śmiał z każdego zamku: i usypie wał, i weźmi 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odmieni duch i przeminie, i upadnie: Tać jest moc jego - boga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Izaliś nie ty od początku, JAHWE Boże mój, święty mój, a nie umrzemy? JAHWE, na sąd postawiłeś go, i mocnego, abyś skarał, ugruntowałeś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Czyste są oczy twoje, abyś nie patrzył na złe, a patrzyć na nieprawość nie będziesz mógł. Przeczże patrzysz na nieprawość czyniące, a milczysz, gdy niezbożny pożera sprawiedliwszego niż sam?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uczynisz ludzie jako ryby morskie i jako płaz nie mający wodza.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wędą podniósł, wyciągnął je niewodem swoim i zgromadził w sieć swoję, dlatego się weselić i radować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będzie ofiarował niewodowi swemu i uczyni ofiarę sieci swej: bo przez te utył dział jego i pokarm jego wyborny.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tedy rozszerzył niewód swój, a zawżdy zabijać narodów nie przepuści.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strażej mojej stać będę i zastanowię się na zamku, a przypatrzę się, żebym ujźrzał, co mi rzeką, i co mam odpowiedzieć strofującemu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mi JAHWE, i rzekł: Napisz widzenie a wyłóż je na tablicach, żeby przebieżał, kto je czytać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jeszcze widzenie daleko i ukaże się na końcu, a nie skłama. Jeśliby odwłaczał, Oczekawaj go: bo przychodzący przydzie, a nie zamieszka.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kto niedowiarkiem jest, nie będzie prosta dusza jego w nim samym, a sprawiedliwy wiarą swą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wino pijącego zdradza, tak będzie mąż pyszny, a nie będzie ozdobiony; który rozszerzył jako piekło duszę swoję, a sam jest jako śmierć i nie napełnia się, i zbierze do siebie wszytkie narody, a zgromadzi ku sobie wszytkie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ci wszytcy wezmą nań przypowieść i przysłowie zagadek o nim i rzeką: Biada temu, kto rozmnaża nie swoje! Dokądże? - i obciąża przeciw sobie gęste błoto.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nagle powstaną, którzy cię kąsać będą, i wzbudzeni będą szarpający cię, i będziesz im na łupiestwo?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Iżeś ty łupił narody mnogie, złupią cię wszytcy, którzy zostaną z narodów, dla krwie człowieczej i dla krzywdy ziemie, miasta i wszech mieszkających w 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który zgromadza łakomstwo złe domowi swemu, aby było na wysokości gniazdo jego, a mniema, że się wybawi z ręki złego!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Myśliłeś zawstydzenie domowi twemu, posiekłeś narodów wiele i grzeszyła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kamień z ściany wołać będzie, a drzewo, które między spojeniem budowania jest, odpowie.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kto buduje miasto krwią a gotuje miasto nieprawością!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to nie jest od JAHWE zastępów? Bo będą pracować ludzie w wielkim ogniu a narodowie po próżnicy i ustaną.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napełni ziemia, aby poznali chwałę PANską, jako wody okrywające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który dawa napój przyjacielowi swemu, wpuszczając żółć swoję i upojając, aby oglądał nagość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Napełniłeś się sromoty miasto sławy: pij też ty i uśni! Ogarnie cię kubek prawice PANskiej i wracanie sromotne nad chwałą twoją.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nieprawość Libanu okryje cię i spustoszeniem bydła odstraszy je dla krwie ludzi i krzywdy ziemie, i miasta, i wszech mieszkających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pomoże rycina, że ji wyrzezał uczyniciel jego, licina i obraz fałeczny? Iż miał nadzieję w uczynku uczyniciel jego, aby uczynił bałwany nieme?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który mówi drewnu: Ocuć się! Wstań! - kamieniowi milczącemu. Izali ten nauczyć będzie mógł? Oto ten okryty jest złotem i srebrem, a ducha żadnego nie masz we wnętrznościach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JAHWE w kościele swym świętym: niech milczy od oblicza jego wszytka ziemia.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słyszałem słuch twój i ulękłem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dzieło twoje w pośrzodku lat, ożyw je, w pośrzodku lat oznajmisz; gdy się rozgniewasz, wspomnisz na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od południa przydzie, a święty z góry Faran. Okryła niebiosa chwała jego, a wysławiania jego pełna jest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Blask jego jako światłość będzie, rogi w ręku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jest zakryta moc jego. Przed obliczem jego pójdzie śmierć i wynidzie diabeł przed nogami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Stanął i rozmierzył ziemię. pojźrzał i rozwiązał narody, i skruszone są góry wieku, Zniżyły się pagórki świata, przed drogami wieczności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nieprawości widziałem namioty Murzyńskie, strwożą się skóry ziemie Madian.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na rzeki rozgniewałeś się, PANIE? abo na rzeki zapalczywość twoja? abo na morze rozgniewanie twoje? Który wsiędziesz na konie twoje a poczwórne - twoje zbawienie.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Wzbudzając wzbudzisz łuk twój, przysięgi pokoleniam, któreś rzekł. Rzeki przerwiesz ziemie,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widziały cię i bolały góry, nawałność wód przeminęła. Wydała przepaść głos swój, wysokość podniosła ręce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i księżyc stanęły w mieszkaniu swoim, w światłości strzał twoich, pójdą w blasku błyskającej się włócznie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zagniewaniu podepcesz ziemię, w zapalczywości uczynisz zdumiałe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Wyszedłeś na zbawienie ludu twego, na zbawienie z Chrystusem twoim. Zbiłeś głowę z domu niezbożnego, obnażyłeś grunt jego aż do szyje.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Przekląłeś berła jego, głowę waleczników jego, przychodzących jako wicher, aby mię rozproszyli. Radość ich jako tego, który pożera ubogiego w skrytości.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Uczyniłeś w morzu drogę koniom twoim, na błocie wód 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Usłyszałem, a wzruszył się żywot mój, od głosu zadrżały wargi moje. Niech wnidzie zgniłość w kości moje, a pode mną niech się zamnoży, abych odpoczął w dzień utrapienia, abych wstąpił do ludu naszego przepasanego.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figa nie zakwitnie a nie będzie owoców w winnicach. Omyli robota oliwy i pola nie dadzą żywności. Odcięty będzie z owczarniej drób i nie będzie skotu u żłobów.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będę się w JAHWE radował i będę się weselił w Bogu, Jezusie* moim. [przypis Wujka: "zbawicielu"]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JAHWE jest moc moja i postawi jako jeleń nogi moje, i po wysokościach moich poprowadzi mię zwyciężca psalmy śpiewającego.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2024-05-24T16:28:57Z</dcterms:modified>
</cp:coreProperties>
</file>