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Habakuka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strażej mojej stać będę i zastanowię się na zamku, a przypatrzę się, żebym ujźrzał, co mi rzeką, i co mam odpowiedzieć strofującemu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mi JAHWE, i rzekł: Napisz widzenie a wyłóż je na tablicach, żeby przebieżał, kto je czytać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jeszcze widzenie daleko i ukaże się na końcu, a nie skłama. Jeśliby odwłaczał, Oczekawaj go: bo przychodzący przydzie, a nie zamieszka.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kto niedowiarkiem jest, nie będzie prosta dusza jego w nim samym, a sprawiedliwy wiarą swą żyć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jako wino pijącego zdradza, tak będzie mąż pyszny, a nie będzie ozdobiony; który rozszerzył jako piekło duszę swoję, a sam jest jako śmierć i nie napełnia się, i zbierze do siebie wszytkie narody, a zgromadzi ku sobie wszytkie ludzie.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nie ci wszytcy wezmą nań przypowieść i przysłowie zagadek o nim i rzeką: Biada temu, kto rozmnaża nie swoje! Dokądże? - i obciąża przeciw sobie gęste błoto.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nie nagle powstaną, którzy cię kąsać będą, i wzbudzeni będą szarpający cię, i będziesz im na łupiestwo?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Iżeś ty łupił narody mnogie, złupią cię wszytcy, którzy zostaną z narodów, dla krwie człowieczej i dla krzywdy ziemie, miasta i wszech mieszkających w nim,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Biada, który zgromadza łakomstwo złe domowi swemu, aby było na wysokości gniazdo jego, a mniema, że się wybawi z ręki złego!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Myśliłeś zawstydzenie domowi twemu, posiekłeś narodów wiele i grzeszyła dusza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kamień z ściany wołać będzie, a drzewo, które między spojeniem budowania jest, odpowie.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Biada, kto buduje miasto krwią a gotuje miasto nieprawością!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to nie jest od JAHWE zastępów? Bo będą pracować ludzie w wielkim ogniu a narodowie po próżnicy i ustaną.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się napełni ziemia, aby poznali chwałę PANską, jako wody okrywające morze.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Biada, który dawa napój przyjacielowi swemu, wpuszczając żółć swoję i upojając, aby oglądał nagość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Napełniłeś się sromoty miasto sławy: pij też ty i uśni! Ogarnie cię kubek prawice PANskiej i wracanie sromotne nad chwałą twoją.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nieprawość Libanu okryje cię i spustoszeniem bydła odstraszy je dla krwie ludzi i krzywdy ziemie, i miasta, i wszech mieszkających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pomoże rycina, że ji wyrzezał uczyniciel jego, licina i obraz fałeczny? Iż miał nadzieję w uczynku uczyniciel jego, aby uczynił bałwany nieme?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Biada, który mówi drewnu: Ocuć się! Wstań! - kamieniowi milczącemu. Izali ten nauczyć będzie mógł? Oto ten okryty jest złotem i srebrem, a ducha żadnego nie masz we wnętrznościach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JAHWE w kościele swym świętym: niech milczy od oblicza jego wszytka ziemia.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Habakuka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2024-05-23T04:03:44Z</dcterms:modified>
</cp:coreProperties>
</file>