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Sofoniasza, syna Chus, syna Godoliasza, syna Amariasza, syna Ezecjasza, za dni Jozjasza, syna Ammon,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zbiorę wszytko z oblicza ziemie,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człowieka i bydlę, zbierając ptastwo powietrzne i ryby morskie; a upadki będą niezbożnych i wytracę ludzie z oblicza ziemie,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wyciągnę rękę moję na Judę i na wszytkie mieszkające w Jeruzalem. I wytracę z miejsca tego ostatki Baal i imiona Ministrów z kapłany.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te, którzy się kłaniają na dachach wojsku niebieskiemu, a kłaniają się i przysięgają na JAHWE, i przysięgają na Melchom.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się odwracają od tyłu PANskiego, i którzy nie szukali JAHWE, i nie pytali się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Pana Boga, bo blisko jest dzień PANski, bo zgotował Pan ofiarę, poświęcił wezwane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dzień ofiary PANskiej, nawiedzę książęta i syny królewskie, i wszytkie, którzy się oblekli w odzienie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każdego, który hardzie wchodzi na próg onego dnia, którzy napełniają dom Pana Boga swego nieprawością i zdradą.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dnia, mówi Pan, głos wołania od bramy rybnej, a wycie od Wtórej i skruszenie wielkie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obywatele Stępy! Umilkł wszytek lud Chanaan, wytraceni są wszyscy uwinieni w 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czasu onego, będę szperał Jeruzalem z świecami i nawiedzę męże, którzy polgnęli w drożdżach swoich, którzy mówią w sercach swoich: Nie uczyni Pan dobrze i nie uczyni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 ich rozchwycenie, a domy ich na pustki; i zbudują domy, a nie będą mieszkać, i nasadzą winnice, a nie będą pić wina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dzień PANski wielki, blisko jest i spieszny barzo: głos dnia PANskiego gorzki, będzie tam utrapion mężny.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gniewu, dzień on, dzień utrapienia i ucisku, dzień nieszczęścia i nędzy, dzień ciemności i mroku, dzień chmury i wichru,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trąby i krzyku na miasta obronne i na węgły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utrapię ludzie, i będą chodzić jako ślepi, bo zgrzeszyli JAHWE, i będzie wylana krew ich jako ziemia, a ciała ich jako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srebro ich i złoto ich nie będzie ich mogło wybawić w dzień gniewu PANskiego; w ogniu rzewniwości jego pożarta będzie wszytka ziemia: bo dokonanie z prędkością uczyni wszytkim mieszkającym na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Zydźcie się, zgromadźcie się, narodzie niemiły: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 rozkazanie urodzi dzień jako proch mijający, pierwej, niż przydzie na was gniew zapalczywości PAńskiej, pierwej, niż przydzie na was dzień rozgniewania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wszyscy ciszy ziemscy, którzyście sąd jego czynili, szukajcie sprawiedliwości, szukajcie cichości: jeśli jako się skryjecie w dzień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zepsowana będzie i Askalon na pustki, Azot w południe wyrzucą i Akkaron wykorzenion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mieszkacie na sznurze morskim, narodzie wytracający: słowo PANskie na was! Chanaanie, ziemio Filistymska, i wytracę cię tak,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morski odpoczynieniem pasterzów i oborami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tego, który zostanie z domu Juda: tam się paść będą, w domiech Askalona w wieczór będą odpoczywać: bo je nawiedzi JAHWE Bóg ich i odwróci pojmańce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 i bluźnierstwa synów Ammon, które na oczy wyrzucali ludowi memu i rozwielmożyli się nad granicami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zastępów, Bóg Izraelów, że Moab jako Sodoma będzie, a synowie Ammon jako Gomora suchością ciernia i gromadami soli a pustynią aż na wieki: ostatek ludu mego rozchwycą je a ostatek narodu mego posiędą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 potka za pychę ich, że bluźnili i wielmożyli się na lud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JAHWE na nie i zniszczy wszytkie bogi ziemie, a będą się mu kłaniać mężowie z miejsca swego, wszytkie wyspy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wy, Murzynowie, mieczem moim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rękę swą na północy, a zatraci Assur; i obróci Śliczną w pustynią i w bezdrożną i jako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legać w pośrzodku jej stada, wszytkie źwierzęta narodów, i bąk, i jeż, na progach ich będą mieszkać; głos śpiewającego w oknie, kruk na próżniku, bo zwątlę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draźnicielko a odkupione miasto, gołębico!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słuchało głosu i nie przyjęło ćwiczenia. W JAHWE nie ufało, do Boga się swego nie przybliżało.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w pośrzód jego jako lwi ryczący, sędziowie jego wilcy w wieczór, nie zostawiali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jego wściekli, mężowie zdradliwi, kapłani jego splugawili świętynią, niesprawiedliwie czynili przeciw zakonowi.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w pośrzodku jego nie uczyni nieprawości, rano, rano sąd swój wyda na światło, anie zatai się: a nieprawy nie znał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narody i rozwaliły się węgły ich, spustoszyłem ulicę ich, gdyż nie masz, kto by po nich chodził. Spustoszały miasta ich, że nie zostało człowieka ani żadnego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Wżdy się mnie bać będziesz, przyjmiesz ćwiczenie i nie zginie mieszkanie jego, dla tego wszytkiego, czymem ji nawiedził: wszakże rano wstawszy pokazili wszytkie myśli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natenczas przywrócę ludziom wargę wybraną, aby wzywali wszyscy w imię PANskie a służyli mu ramieniem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rzekami Murzyńskiej ziemie, stamtąd nabożni moi, synowie rozproszonych moich przyniosą mi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nie będziesz się wstydzić za wszytkie wynalazki twoje, któremiś grzeszyło przeciw mnie: bo tedy odejmę z pośrzodku ciebie hardzie mówiące pychy twojej, a już nie przydasz podnosić się więcej na górze świętej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w pośrzodku ciebie lud ubogi i nędzny: a będą mieć nadzieję w imieniu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Ostatki Izraela nie będą czynić nieprawości ani mówić kłamstwa i nie najdzie się w uszach ich język zdradliwy, bo oni paść się będą i leżeć, a nie będzie, kto by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Chwal, córko Syjońska, wykrzykaj, Izraelu! Wesel się i raduj się ze wszego serca, Córko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Odjął JAHWE sąd twój, odwrócił nieprzyjacioły twoje, Królem Izraelskim JAHWE w pośrzodku ciebie, nie będziesz się bać złego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rzeką: Jeruzalem, nie bój się! A Syjonowi: Niech nie osłabiają ręce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twój w pośrzodku ciebie, mocny, on zbawi, rozweseli się z ciebie radością, milczeć będzie w miłości swej, radować się będzie z ciebie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Plotki, którzy od zakonu byli odstąpili, zgromadzę, bo z ciebie byli, abyś więcej z nich nie miał 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pobiję wszytkie, którzy cię trapili naonczas. I zbawię chromiącą, i tę, która była wyrzucona, przywiodę. I uczynię je na chwałę, na sławę we wszytkiej ziemi zelżywości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czasu, którego was przywiodę, i onego czasu, którego was zgromadzę. Bo was dam na chwałę i na sławę u wszech narodów ziemskich, gdy wrócę pojmanie wasze przed oczyma waszemi,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2024-05-28T09:01:44Z</dcterms:modified>
</cp:coreProperties>
</file>