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Zachariasza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Miesiąca ósmego, roku wtórego Dariusza króla, zstało się słowo PANskie do Zachariasza, syna Barachiasza, syna Addo,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JAHWE na ojce wasze rozgniewaniem.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nich: To mówi JAHWE zastępów: Nawróćcie się do mnie, mówi JAHWE zastępów, a nawrócę się do was,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jako ojcowie waszy, do których wołali prorocy pierwszy, mówiąc: To mówi JAHWE zastępów: Nawróćcie się od dróg waszych złych i od myśli waszych złośliwych. A nie słuchali ani dbali na mię,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są ojcowie waszy? A prorocy izali na wieki żyć będą?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dwudziestego i czwartego, jedenastego miesiąca sabat, roku wtórego Dariusza, zstało się słowo PANskie do Zachariasza, syna Barachiaszowego, syna Addo, proroka,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Widziałem w nocy, a oto mąż wsiadający na konia rydzego, a on stał między mirty, które były w głębi, a za nim konie rydze, strokate i białe.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Co to zacz są, panie mój? I rzekł do mnie Anjoł, który mówił we mnie: Ja ukażę tobie, co to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mąż, który stał między mirty, i rzekł: Ci są, które posłał JAHWE, aby zbiegali 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anjołowi PANskiemu, który stał między mirty, i rzekli: Zbiegaliśmy ziemię, a oto wszytka ziemia jest osiadła i odpoczywa.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Anjoł PAński, i rzekł: JAHWE zastępów, pókiż się ty nie zlitujesz nad Jeruzalem i nad miasty Judzkimi, na któreś się rozgniewał? Już to siedemdziesiąty rok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PAn Anjołowi, który mówił we mnie, słowa dobre, słowa pocieszne.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Anjoł, który mówił we mnie: Wołaj, mówiąc: To mówi JAHWE zastępów: Użaliłem się Jeruzalem i Syjona żalem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gniewem wielkim ja się gniewam na narody bogate: bo ja rozgniewałem się mało, a oni pomogli do 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to mówi JAHWE: Wrócę się do Jeruzalem z litościami, a dom mój zbudowan będzie w nim, mówi JAHWE zastępów, i modła będzie rozciągniona nad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wołaj rzekąc: To mówi JAHWE zastępów: Jeszcze będą miasta moje opływać dobrami i jeszcze PAn pocieszy Syjon, i obierze jeszcze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oczy moje i ujźrzałem: a ono cztery rogi.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anjoła, który mówił do mnie: Co to jest? I rzekł do mnie: Teć są rogi, które rozrzuciły Judę i Izraela i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JAHWE czterzech rzemiesłników.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Co ci idą czynić? Odpowiedział mówiąc: Te są rogi, które rozmiotały Judę, każdego z osobna, i żaden z nich nie podniósł głowy swej; i przyszli ci odstraszyć je, aby zrzucili rogi narodów, które podniosły róg na ziemię Judzką, aby ją rozproszyły.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podniosłem oczy moje, i ujźrzałem: a oto mąż, a w ręce jego sznur pomierników.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Gdzie ty idziesz? I rzekł do mnie: Abym mierzył Jeruzalem a obaczył jako wielka jest szerokość jego i jako wielka dłuż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Anjoł, który mówił we mnie, wychodził, i Anjoł drugi wychodził przeciw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niego: Bież a mów do pacholęcia tego, rzekąc: Bez murów będą mieszkać w Jeruzalem prze mnóstwo ludzi i bydła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mu będę, mówi JAHWE, murem ognistym wokoło i ku sławie będę w pośrzodku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O! o! uciekajcie z ziemie Północnej, mówi JAHWE, bo na cztery wiatry rozproszyłem was,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Syjon, uciekaj, który mieszkasz u córki Babilońskiej!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zastępów: Po chwale posłał mię do narodów, które was złupiły. Bo kto się was dotknie, dotyka się źrzenice oka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podniosę rękę moję na nie a będą korzyścią tym, którzy im służyli. A poznacie, że JAHWE zastępów posłał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Chwal a wesel się, córko Syjońska, bo oto ja idę i mieszkać będę w pośrzód ciebie,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przyłączą się narodowie mnodzy do JAHWE w on dzień, i będą mi ludem a będę mieszkał w pośrzodku ciebie. A poznasz, że JAHWE zastępów posłał mię do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posięże JAHWE Judę, dział swój w ziemi poświęconej, i obierze jeszcze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milczy wszelkie ciało od oblicza PANskiego, bo powstał z mieszkania swego świętego.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ukazał mi Pan Jezusa, kapłana wielkiego, stojącego przed Anjołem PANskim, a szatan stał po prawicy jego, aby się mu sprzeciwiał.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szatana: Niech cię złaje JAHWE, szatanie, a niech cię złaje JAHWE, który obrał Jeruzalem. Aza ten nie jest głownia wyrwana z ognia?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był obleczon w szaty plugawe, a stał przed obliczem Anjoła.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odpowiedział i rzekł do tych, którzy stali przed nim, mówiąc: Zejmcie szaty plugawe z niego. I rzekł do niego: Otom zjął z ciebie nieprawość twoję, a oblokłem cię w odmienne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Włóżcie czapkę czystą na głowę jego. I włożyli czapkę czystą na głowę jego, i oblekli go w szaty, a Anjoł PANski 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oświadczał Anjoł PANski Jezusa,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Jeśli drogami moimi pójdziesz a strażej mojej strzec będziesz, ty też sądzić będziesz dom mój i strzec będziesz sieni moich, a dam tobie chodzące z tych, którzy tu teraz stoją.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Słuchaj, Jezusie, kapłanie wielki, ty i przyjaciele twoi, którzy mieszkają przed tobą, bo są mężowie znaczący przyszłe rzeczy. Bo oto ja PRZYWIODĘ SŁUGĘ MEGO - WSCHODZĄCEGO.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kamień, którym dał przed Jezusa, na kamieniu jednym siedmiore oczy są. Oto ja wyrzeżę rzezanie jego, mówi JAHWE zastępów, i odejmę nieprawość ziemie jego dnia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 dzień, mówi JAHWE zastępów, będzie wzywał mąż przyjaciela swego pod winne drzewo i pod figę.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wrócił się Anjoł, który mówił we mnie, i obudził mię, jako męża, którego budzą ze snu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Co ty widzisz? I rzekłem: Widziałem, ano lichtarz wszytek złoty, a lampa jego na wierzchu jego i siedm lamp jego na nim. Siedm też nalewek do lamp, które były na wierzchu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dwie oliwie wedle niego: jedna po prawicy lampy, a druga po lewicy 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a rzekłem do Anjoła, który mówił we mnie, mówiąc: Cóż to jest, PANIE* mój? [komentarz AS: tu i w wersecie 5 w tekście hebrajskim nie ma tetragramu JAHWE, tylko Adoni, więc mylące jest napisanie dużymi literami PAN]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Anjoł, który mówił we mnie, i rzekł do mnie: Izali nie wiesz, co to jest? I rzekłem: Nie, JAHWE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 rzekł do mnie, mówiąc: Toć jest słowo PANskie do Zorobabela, mówiąc: Nie wojskiem ani siłą, ale duchem moim!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Cóżeś ty, góro wielka, przed Zorobabelem? W równinę! I wywiedzie kamień przedniejszy, i wyrówna łaskę łaski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Ręce Zorobabelowe założyły dom ten i ręce jego dokonają go. A poznacie, że JAHWE zastępów posłał mię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a kto wzgardził dni małe? A będą się weselić i ujźrzą kamień cynowy w ręce Zorobabelowej. Teć są siedmiory oczy PANskie, które biegają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odpowiedziałem, i rzekłem do niego: Co są te dwie oliwie po prawicy lichtarza i po lewicy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po wtóre i rzekłem do niego: Co są dwa kłosy oliwne, które są podle dwu nosów złotych, na których są nalewki ze złota?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 mówiąc: Izali nie wiesz, co to jest? I rzekłem: Nie, Panie mój.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Ci są dwa synowie oliwy, którzy stoją przy PANUJĄCYM* wszytkiej ziemi. [komentarz AS: tu w tekście hebrajskim też nie ma tetragramu JAHWE. Zobacz 6:5]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 a podniosłem oczy swoje i ujźrzałem, a ono księga latająca.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Co ty widzisz? I rzekłem: Ja widzę księgę latającą: dłuża jej dwadzieścia łokiet, a szerza jej dziesięć łokiet.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Toć jest przeklęctwo, które wychodzi na oblicze wszytkiej ziemie: bo wszelki złodziej, jako tam napisano, sądzon będzie, a każdy przysięgający, z tej takież sądzon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Wywiodę ją, mówi JAHWE zastępów, i przydzie do domu złodzieja i do domu przysięgającego na imię moje kłamliwie, i będzie mieszkać w pośrzodku domu jego, i zniszczy ji i drzewa jego, i kamienie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wyszedł Anjoł, który mówił we mnie, i rzekł do mnie: Podnieś oczy twoje a obacz, co to jest, co wychodzi.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rzekłem: Cóż jest? I rzekł: To jest dzban wychodzący. I rzekł: Ten jest oko ich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talent ołowu niesiono, a oto niewiasta jedna siedząca w pośrzodku dzbana.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rzekł: Ta jest niezbożność. I wrzucił ją w pośrzodek dzbana, i włożył brełę ołowu na wierzch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podnosiłem oczy swoje, i ujźrzałem: ano dwie niewieście wychodzące, a duch w skrzydłach ich. A miały skrzydła jako skrzydła u kanie i podniosły dzban między ziemię i niebo.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Anjoła, który mówił do mnie: Dokąd te niosą dzban?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mnie: Aby mu zbudowano dom w ziemi Sennaar i był umocniony, i był tam postawiony na podstawku swoim.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obróciłem się, i podniosłem oczy swoje, i ujźrzałem, a ono czterzy poczwórne wychodziły z pośrzodka dwu gór: a góry, góry miedziane.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pierwszym poczwórnym konie rydze, a we wtórym poczwórnym konie wrone,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trzecim poczwórnym konie białe, a w czwartym poczwórnym konie strokate a mocne.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odpowiedziałem a rzekłem do anjoła, który mówił we mnie: Co to jest, Panie mój?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odpowiedział anjoł, i rzekł do mnie: To są czterzy wiatry niebieskie, które wychodzą, aby stały przed panującym wszytkiej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którym były konie wrone, wychodziły do ziemie Północnej, a białe wyszły za nimi; a strokate wyszły do ziemie Południowej,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były namocniejsze, wyszły i chciały iść i biegać po wszytkiej ziemi. I rzekł: Idźcie, chodźcie po ziemi. I biegały po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zawołał mię, i mówił do mnie, rzekąc: Oto, które wychodzą do ziemie Północnej, uspokoiły ducha mego w ziemi Północnej.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 z przeprowadzenia od Holdai i od Tobiasza, i od Idajasza, i przydziesz ty onego dnia, i wnidziesz do domu Jozjasza, syna Sofoniasza, którzy przyszli z Babilonu,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nabierzesz złota i srebra i poczynisz korony, i włożysz na głowę Jezusa, syna Josedek, kapłana wielkiego.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rzeczesz do niego, mówiąc: To mówi JAHWE zastępów, rzekąc: OTO MĄŻ - WSCHÓD IMIĘ JEGO. A pod nim wznidzie i zbuduje kościół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zbuduje kościół JAHWE i on nosić będzie sławę, i siędzie a panować będzie na stolicy swojej; i będzie kapłanem na stolicy swej, a rada pokoju będzie między onymi dwiema.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korony będą Helem i Tobiaszowi, i Idajaszowi, i Hem, synowi Sofoniaszowemu, pamiątką w kościele PANskim.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są daleko, przydą a budować będą w kościele PANskim: i poznacie, że JAHWE zastępów posłał mię do was. A będzie to, jeśli słuchając usłuchacie głosu JAHWE Boga waszego.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roku czwartego Dariusza króla, zstało się słowo PANskie do Zachariasza czwartego dnia miesiąca dziewiątego, który jest Kasleu.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posłali do domu Bożego Sarasar i Rogomelech, i mężowie, którzy byli z nim, aby ubłagali oblicze PANskie,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żeby mówili kapłanom domu JAHWE zastępów i prorokom, mówiąc: Mamli płakać miesiąca piątego abo się poświęcić mam, jakom już pierwej uczynił przez wiele lat?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JAHWE zastępów do mnie,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 do wszego ludu ziemie i do kapłanów, rzekąc: Gdyście pościli i płakali piątego i siódmego przez te siedmdziesiąt lat, izaliście mnie post pościli?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gdyście jedli i pili, izaliście nie sobie jedli i sami sobie pili?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nie są słowa, które mówił JAHWE w ręce proroków pierwszych, gdy jeszcze w Jeruzalem mieszkano i było bogate samo i miasta około niego, i gdy na południe i po polach mieszkano?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PANskie do Zachariasza,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zastępów, rzekąc: Sąd prawdziwy sądźcie a miłosierdzie i litość czyńcie każdy nad bratem swoim.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wdowy i siroty, i przychodnia, i ubogiego nie potwarzajcie, i złego mąż bratu swemu w sercu swym niech nie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chcieli dbać, i odwrócili plecy odstępujące, a uszy swe obciążali, aby nie słyszeli.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serce swoje uczynili jako diament, aby nie słuchali zakonu i słów, które posyłał JAHWE zastępów duchem swym przez rękę proroków pierwsze.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rozgniewanie wielkie od JAHWE zastępów, i zstało się jako powiedział, a nie słuchali. Tak wołać będą, a nie wysłucham,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rozproszyłem je po wszech królestwach, których nie znają. I ziemia spustoszona jest od nich, dlatego że nie był przechodzący i wracający się. I uczynili ziemię pożądaną spustoszeniem.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JAHWE zastępów,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Użaliłem się Syjona żalem wielkim i zagniewaniem wielkim użaliłem się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Wróciłem się do Syjona a mieszkać będę w pośrzodku Jeruzalem i będzie nazwane Jeruzalem Miastem prawdy, a góra Pana zastępów, Górą poświęconą.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Jeszcze będą mieszkać starcy i baby po ulicach Jeruzalem, a mężowa laska w ręce jego prze mnóstwo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ulice miejskie napełnią się dziećmi i dzieweczki grającemi na ulicach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Jeśli się będzie zdało trudno przed oczyma ostatków ludu tego w onych dniach, izali przed oczyma memi trudno będzie?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Oto ja wybawię lud mój z ziemie wschodniej i z ziemie zachodu słońca.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je, a mieszkać będą w pośrzodku Jeruzalem i będą mi ludem, a ja im będę Bogiem w prawdzie i w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Niech się zmocnią ręce wasze, którzy słyszycie tych dni te mowy przez usta proroków, w dzień, którego założon jest dom JAHWE zastępów, aby zbudowano kościół.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przede dni onemi; zapłaty ludziom nie było ani zapłaty bydłu, ani wchodzącemu, ani wychodzącemu nie było pokoju dla utrapienia: i puściłem wszytkie ludzie każdego przeciw bliźniemu swemu.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nie wedle dni pierwszych ja uczynię ostatkom ludu tego, mówi JAHWE zastępów.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nasienie pokoju będzie, winnica swój owoc dawać będzie i ziemia da urodzaj swój, i niebiosa dadzą rosę swoję. A uczynię, że posiędą ostatki ludu tego to wszytko.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jakoście byli przeklęctwem między narody, domie Juda i domie Izrael, tak zbawię was i będziecie błogosławieństwem: nie bójcie się, niech się zmacniają ręce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to mówi JAHWE zastępów: Jakom myślił, abych was utrapił, gdy mię do gniewu pobudzili ojcowie waszy, mówi PAn,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smiłowałem się, tak nawróciwszy się umyśliłem we dni te, abym dobrze uczynił domowi Juda i Jeruzalem. Nie bójcie się!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te są słowa, które czynić będziecie: Mówcie prawdę każdy z bliźnim swoim, prawdę a sąd pokoju sądźcie w bramach waszych.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żaden przeciw przyjacielowi swemu nie myślcie złego w sercach waszych i przysięgi też kłamliwej nie miłujcie: bo to wszytko jest, czego nienawidzę,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zstało się słowo JAHWE zastępów do mnie, rzekąc: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Post czwartego i post piątego, i post siódmego, i post dziesiątego będzie domowi Juda weselem i radością, i znamienitemi uroczystemi święty: tylko prawdę a pokój miłujcie.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Aż przydą narody i będą mieszkać w mieściech mnogich. I pójdą obywatele jeden do drugiego, mówiąc: Pódźmy a ubłagajmy oblicze PANskie, a szukajmy JAHWE zastępów. Pójdę i 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przydą narody mnogie i narodowie mocni szukać JAHWE zastępów w Jeruzalem, i ubłagać oblicze PANskie.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zastępów: W one dni, w które uchwycą się dziesięć człowieka ze wszech języków pogańskich, a uchwycą się podołka męża Judzkiego, mówiąc: Pójdziem z wami: bośmy słyszeli, że jest Bóg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- - -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PANSkiego w ziemi Hadrach i Damaszku odpoczynienia jego, bo PANSKIE jest oko człowiecze i wszytkich pokoleni Izraelowych.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Emat też w granicy jego i Tyr, i Sydon, bo przypisowali sobie mądrość barzo.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Tyr zamek swój, a nazgromadzał srebra jako ziemię, a złota jako błota ulic.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JAHWE posiędzie ji i porazi na morzu moc jego, a samego ogień pożrże.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Ujźrzy Askalon i zlęknie się, i Gaza - a rozboleje się barzo, i Akkaron, bo się zawstydziła nadzieja jego. I zginie król z Gazy, a w Askalonie mieszkać nie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siedzieć będzie oddzielacz w Azocie, a wytracę pychę Filistymów.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odejmę krew jego z gęby jego, a obrzydłości jego z pośrzodku zębów jego. A zostawion będzie i ten Bogu naszemu i będzie jako książę w Juda, a Akkaron jako Jebuzejczyk.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obtoczę dom mój tymi, którzy mi bojują idąc i wracając się, i nie przejdzie po nich więcej wycięgacz: bom teraz ujźrzał oczyma memi.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Raduj się wielce, córko Syjon, wykrzykaj córko Jeruzalem: OTO KRÓL TWÓJ przydzie tobie, sprawiedliwy i zbawiciel. On ubogi a wsiadający na oślicę i na źrzebię, syna oślice.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wytracę poczwórny z Efraim i konia z Jeruzalem a połamany będzie łuk wojenny. I będzie mówił pokój narodom, a władza jego od morza aż do morza a od rzek aż do kończyn 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też we krwi przymierza twego wypuściłeś więźnie twoje z dołu, w którym nie masz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się do miejsca obronnego, więźniowie nadzieje, dziś też opowiadając dwojako oddam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wyciągnął sobie Judę jako łuk, napełniłem Efraima. I wzbudzę syny twoje, Syjonie, na syny twoje, Grecka ziemio, i położę cię jako miecz mocarzów.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JAHWE Bóg nad nimi widzian będzie a wynidzie jako błyskawica strzała jego. A JAHWE Bóg w trąbę zatrąbi i pójdzie w wichrze południowym.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zastępów zaszczyci je i pożerać będą, i podbiją kamieńmi proce, a pijąc upiją się jako winem i napełnią się jako czasze i jako rogi ołtarza.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zbawi je JAHWE Bóg ich dnia onego jako trzodę ludu swego, bo kamienie święte podwyższą się na ziemi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 jest dobrego jego i co cudnego jego, jedno zboże wybranych a wino, które rodzi panny?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Proście od JAHWE dżdżu czasu pozdnego, a PAn uczyni śniegi i deszcz wielki da im każdemu trawę na polu.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bałwany mówiły niepożyteczne rzeczy, wieszczkowie widzieli kłamstwo, a widosnowie mówili po próżnicy. Daremnie cieszyli, przetoż zawiedzieni są jako trzoda, będą utrapieni, że nie mają pasterza.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pasterze rozgniewała się zapalczywość moja, a kozły nawiedzę. Bo nawiedził JAHWE zastępów trzodę swoję, dom Juda, i postawił je jako konia sławy swej w bitwie.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niego węgieł, z niego kołek, z niego łuk bitwy, z niego wynidzie każdy wycięgacz społem.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jako mocarzowie depcący błoto ulic w bitwie; i walczyć będą, bo JAHWE z nimi, a zawstydzą się wsiadacze na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umocnię dom Juda, a dom Jozef zbawię i nawrócę je, bo się zlituję nad nimi. I będą jako byli, kiedym ich był nie porzucił: bom ja JAHWE Bóg ich i wysłucham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jako mocarze Efraim, a rozweseli się serce ich jako od wina i synowie ich ujźrzą a rozweselą się, i rozraduje się serce ich w 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Zagwizdnę im a zgromadzę je, bom je odkupił, a rozmnożę je, jako przedtym byli rozmnożeni.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rozsieję je między narody, a z daleka wspomioną na mię; i żyć będą z synmi swemi, a wrócą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przywiodę je z ziemie Egipskiej a od Assyryjczyków zgromadzę je, a do ziemie Galaad i Libanu przywiodę je, a nie najdzie się im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przejdzie przez morze wąskie, i rozbije na morzu wały, i zawstydzą się wszytkie głębokości rzeki, i będzie zniżona pycha Assur, a berło Egipskie odstąpi.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Posilę je w JAHWE, a w imieniu jego chodzić będą, mówi JAHWE.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Otwórz, Libanie, wrota twoje a niech pożrze ogień cedry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Zawyj, jodło, bo upadł cedr, iż wielmożni są spustoszeni. Wyjcie, dęby Basan, bo wycięty jest las obronny.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Głos wycia pasterzów, że zburzona jest wielmożność ich, głos ryku lwów, bo zburzona jest pycha Jordana.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mówi JAHWE Bóg mój: Paś owce zabicia,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 ci, co je mieli, zabijali, a nie zawołali. I przedawali je, mówiąc: Błogosławiony JAHWE, zstaliśmy się bogatymi. A pasterze ich nie folgowali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więcej folgować nie będę obywatelom ziemie, mówi JAHWE. Oto ja wydam ludzie, każdego w rękę bliźniego jego i w rękę króla jego, i wysieką ziemię, a nie wyrwę z ręki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będę pasł bydło zabicia dlatego, o ubodzy trzody! I wziąłem sobie dwie lasce, jednem nazwał Pięknością, a drugąm nazwał Powrózkiem: i pasłem trzodę.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wyciąłem trzech pasterzów miesiąca jednego, i skurczyła się dusza moja dla nich; bo też dusza ich mieniła się dla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mówiłem: Nie będę was pasł: co umiera, niech umiera, a co wysieczono, niech będzie wysieczono, a drudzy niech żrżą każdy mięso bliźniego swego.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rózgę, którą zwano Piękność, i zrzezałem ją, abych wniwecz obrócił przymierze, którem postanowił ze wszemi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wniwecz się obróciło w on dzień. I poznali tak ubodzy trzody, którzy mi strzegą, że słowo PANskie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do nich: Jeśli jest rzecz dobra w oczach waszych, przynieście zapłatę moję, a jeśli nie, niechajcież. I odważyli zapłatę moję trzydzieści srebrników.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Porzuć to do garncarza, piękną zapłatę, którąm jest od nich oszacowan. I wziąłem trzydzieści srebrników, i porzuciłem je w domu PANskim do garncarza.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zrzezałem rózgę moję wtórą, którą zwano Powrózkiem, abych rozwiązał braterstwo między Judą a 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JAHWE do mnie: Jeszcze weźmi sobie naczynia pasterza głupiego.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oto ja wzbudzę pasterza na ziemi, który opuszczonych nie będzie nawiedzał, rozproszonego nie będzie szukał, a złamanego leczyć nie będzie, a co stoi, karmić nie będzie, a mięso tłustych będzie jeść i kopyta ich strąci.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pasterzu a bałwanie, opuszczający trzodę! Miecz na ramieniu jego i na oku prawym jego; ramię jego schnieniem uschnie, a oko prawe zacimiając się zaćmi.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Brzemię słowa PANSkiego na Izraela. Mówi JAHWE rozciągający niebiosa i gruntujący ziemię a tworzący ducha człowieczego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stawię Jeruzalem naprożnikiem obżarstwa wszem narodom wokoło, lecz i Juda będzie w oblężeniu przeciwko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dnia onego położę Jeruzalem kamieniem ciężaru wszem narodom. Wszyscy, którzy ji będą podnosić, zranieniem zranieni będą i zbiorą się nań wszytkie królestwa ziemskie.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dnia, mówi JAHWE, zarażę każdego konia strętwienim, a wsiadacza jego szaleństwem, a na dom Juda otworzę oczy moje, a każdego konia narodów zarażę ślepotą.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 hetmanowie Juda w sercu swym: Niech mi będą posileni obywatele Jeruzalem w JAHWE zastępów, Bogu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pokładę książęta Judzkie jako piec ognisty między drwy i jako pochodnią ognistą w sienie i pożrzą po prawicy i po lewicy wszytkie narody wokoło, i mieszkać będą w Jeruzalem zasię na swym miejscu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zbawi JAHWE przybytki Juda jako na początku, aby się nie wielmożnie chłubił dom Dawidów i chwała mieszkającym w Jeruzalem przeciwko Juda.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zaszczyci JAHWE obywatele Jeruzalem, i będzie, kto by się obraził z nich w on dzień, jako Dawid, a dom Dawidów jako Boży, jako Anjoł PANski przed obliczem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będę szukał zetrzeć wszytkie narody, które przychodzą na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wyleję na dom Dawidów i na obywatele Jeruzalem ducha łaski i modlitw; i patrzyć będą na mię, którego przebodli, i płakać go będą płaczem jako nad jednorodzonym, i będą nad nim żałować, jako więc żałują przy śmierci pierworodnego.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wielki będzie płacz w Jeruzalem jako płacz Adadremmon na polu Mageddom.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płakać ziemia: familie a familie osobno; familie domu Dawidowego osobno, a niewiasty ich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familie domu Natan osobno, a niewiasty ich osobno; familie domu Lewi osobno, a niewiasty ich osobno; familie Semej osobno, a niewiasty ich osobno;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wszytkie familie insze: familie a familie osobno, a niewiasty ich osobno.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będzie źrzódło otworzone domowi Dawidowemu i mieszkającym w Jeruzalem na omycie grzesznego i miesiącznice.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onego, mówi JAHWE zastępów, wytracę imiona bałwanów z ziemie i nie będą więcej wspominane; i fałszywe proroki, i ducha nieczystego zniosę z ziemie.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będzie, gdyby kto prorokował dalej, rzeką mu ociec jego i matka jego, którzy go porodzili: Nie będziesz żyw, boś mówił kłamstwo imieniem PANskim. I ukolą go ociec jego i matka jego, rodzicy jego, gdyby prorokował.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Onego dnia zawstydzą się prorocy każdy z widzenia swego, gdy prorokować będzie, a nie będą się obłóczyć w płaszcz workowy, żeby kłamali.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rzecze: Nie jestem prorok; człowiek oracz ja jestem, bo Adam przykładem moim od młodości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rzeką mu: Cóż to za rany są w pośrzodku rąk twoich? I rzecze: Temi jestem zranion w domu tych, którzy mię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Mieczu! Ockni się na pasterza mego i na męża przyległego mi, mówi JAHWE zastępów. Uderz pasterza a rozproszą się owce i obrócą rękę moję na malutkie.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po wszytkiej ziemi, mówi JAHWE, dwie części na niej będą rozproszone i ustaną, a trzecia część zostanie na niej.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powiodę część trzecią przez ogień, i palić je będę jako palą srebro a doświadczać ich będę, jako doświadczają złota. On będzie wzywał imienia mego, a ja go wysłucham. Rzekę: Lud mój jesteś, a on rzecze: JAHWE Bóg mój!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przydą dni PANskie, a będą dzielić korzyści twoje w pośrzodku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zgromadzę wszytkie narody do Jeruzalem ku bitwie, i będzie wzięte miasto, i zburzą domy, i niewiasty pogwałcą, i wynidzie połowica miasta w niewolą, a ostatek ludu nie będzie wzięt z 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wynidzie JAHWE a będzie walczył na one narody, jako walczył w dzień wojny.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staną nogi jego w on dzień na górze Oliwnej, która jest przeciw Jeruzalem na Wschód słońca, a rozpadnie się Góra Oliwna w poły na Wschód słońca i na Zachód rozpadliną barzo wielką, i odwali się połowica góry na Północy, a połowica jej na Południe.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ucieczecie w dolinę gór onych, bo dosięże dolina gór aż do bliskiej, a będziecie uciekać, jakoście uciekali przed trzęsieniem ziemie za dni Ozjasza, króla Judzkiego, i przydzie JAHWE Bóg mój, i wszyscy święci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dnia onego: nie będzie światłości, ale zimno i mróz.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dzień jeden, który jest wiadomy JAHWE, nie dzień ani noc: a czasu wieczornego będzie światło.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w on dzień, wynidą wody żywe z Jeruzalem, połowica ich do morza wschodniego, a połowica ich do morza ostatniego: lecie i zimie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JAHWE królem nad wszytką ziemią: w on dzień będzie JAHWE jeden i będzie imię jego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wróci się wszytka ziemia aż do puszczy od pagórku Remmon na południe Jeruzalem. I podniesie się, i będzie mieszkał na miejscu swym od bramy Beniamin aż do miejsca bramy pierwszej i aż do bramy węgłów, i od wieże Hananeel aż do pras królewskich.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będą mieszkać w nim, a wytracenia nie będzie więcej, ale Jeruzalem siedzieć będzie bezpiecznie.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 będzie kaźń, którą skarze JAHWE wszytkie narody, które walczyły na Jeruzalem: będzie schnąć ciało każdego stojącego na nogach swych, oczy jego uschną w dziurach swych i język ich uschnie w gębie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Dnia onego będzie trwoga PANska wielka między nimi i uchwyci mąż rękę bliźniego swego, i zejmie się ręka jego z ręką bliźniego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i Juda walczyć będzie na Jeruzalem i będą zgromadzone bogactwa wszech narodów wokoło, złoto i srebro, i szat dosyć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będzie upadek konia i muła, wielbłąda i osła, i wszech bydląt, które były w obozie onym, jako upadek ten.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wszyscy, którzy się zostaną ze wszech narodów, które przyciągnęły przeciw Jeruzalem, chodzić będą od roku do roku, aby się kłaniali królowi, JAHWE zastępów, a święcili święto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będzie: kto by nie szedł z familij ziemie do Jeruzalem, aby się pokłonił królowi, Panu zastępów, nie będzie deszcz na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i familia Egiptu nie wstąpiła a nie przyszła: ani na nie będzie, ale będzie upadek, którym pokarze Pan wszytkie narody, które by nie chodziły na święcenie święta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będzie grzech Egiptu i ten grzech wszech narodów, które by nie chodziły na obchodzenie święta kuczek.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Onego dnia będzie, co na uździe końskiej jest, poświęcono PANU; i będą kotły w domie PANskim jako czasze przed ołtarzem.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będzie każdy kocieł w Jeruzalem i w Juda poświęcony JAHWE zastępów. I będą przychodzić wszyscy ofiarujący a będą brać z nich, i będą w nich warzyć, a nie będzie kupca więcej w domu JAHWE zastępów onego dnia.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Zachariasza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2024-05-20T20:02:52Z</dcterms:modified>
</cp:coreProperties>
</file>