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PANSkiego na Izraela. Mówi JAHWE rozciągający niebiosa i gruntujący ziemię a tworzący ducha człowieczego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stawię Jeruzalem naprożnikiem obżarstwa wszem narodom wokoło, lecz i Juda będzie w oblężeniu przeciwko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dnia onego położę Jeruzalem kamieniem ciężaru wszem narodom. Wszyscy, którzy ji będą podnosić, zranieniem zranieni będą i zbiorą się nań wszytkie królestwa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dnia, mówi JAHWE, zarażę każdego konia strętwienim, a wsiadacza jego szaleństwem, a na dom Juda otworzę oczy moje, a każdego konia narodów zarażę ślepotą.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 hetmanowie Juda w sercu swym: Niech mi będą posileni obywatele Jeruzalem w JAHWE zastępów, Bogu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pokładę książęta Judzkie jako piec ognisty między drwy i jako pochodnią ognistą w sienie i pożrzą po prawicy i po lewicy wszytkie narody wokoło, i mieszkać będą w Jeruzalem zasię na swym miejscu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zbawi JAHWE przybytki Juda jako na początku, aby się nie wielmożnie chłubił dom Dawidów i chwała mieszkającym w Jeruzalem przeciwko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zaszczyci JAHWE obywatele Jeruzalem, i będzie, kto by się obraził z nich w on dzień, jako Dawid, a dom Dawidów jako Boży, jako Anjoł PANski przed obliczem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będę szukał zetrzeć wszytkie narody, które przychodzą na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dom Dawidów i na obywatele Jeruzalem ducha łaski i modlitw; i patrzyć będą na mię, którego przebodli, i płakać go będą płaczem jako nad jednorodzonym, i będą nad nim żałować, jako więc żałują przy śmierci pierworodnego.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wielki będzie płacz w Jeruzalem jako płacz Adadremmon na polu Mageddom.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płakać ziemia: familie a familie osobno; familie domu Dawidowego osobno, a niewiasty ich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familie domu Natan osobno, a niewiasty ich osobno; familie domu Lewi osobno, a niewiasty ich osobno; familie Semej osobno, a niewiasty ich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familie insze: familie a familie osobno, a niewiasty ich osobno.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2024-05-30T04:26:16Z</dcterms:modified>
</cp:coreProperties>
</file>