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 źrzódło otworzone domowi Dawidowemu i mieszkającym w Jeruzalem na omycie grzesznego i miesiącznice.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 zastępów, wytracę imiona bałwanów z ziemie i nie będą więcej wspominane; i fałszywe proroki, i ducha nieczystego zniosę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gdyby kto prorokował dalej, rzeką mu ociec jego i matka jego, którzy go porodzili: Nie będziesz żyw, boś mówił kłamstwo imieniem PANskim. I ukolą go ociec jego i matka jego, rodzicy jego,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Onego dnia zawstydzą się prorocy każdy z widzenia swego, gdy prorokować będzie, a nie będą się obłóczyć w płaszcz workowy, żeby kłamali.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rzecze: Nie jestem prorok; człowiek oracz ja jestem, bo Adam przykładem moim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mu: Cóż to za rany są w pośrzodku rąk twoich? I rzecze: Temi jestem zranion w domu tych, którzy mię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Mieczu! Ockni się na pasterza mego i na męża przyległego mi, mówi JAHWE zastępów. Uderz pasterza a rozproszą się owce i obrócą rękę moję na malutkie.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 wszytkiej ziemi, mówi JAHWE, dwie części na niej będą rozproszone i ustaną, a trzecia część zostanie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powiodę część trzecią przez ogień, i palić je będę jako palą srebro a doświadczać ich będę, jako doświadczają złota. On będzie wzywał imienia mego, a ja go wysłucham. Rzekę: Lud mój jesteś, a on rzecze: JAHWE Bóg mój!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2024-05-31T07:59:25Z</dcterms:modified>
</cp:coreProperties>
</file>