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przydą dni PANskie, a będą dzielić korzyści twoje w pośrzodku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zgromadzę wszytkie narody do Jeruzalem ku bitwie, i będzie wzięte miasto, i zburzą domy, i niewiasty pogwałcą, i wynidzie połowica miasta w niewolą, a ostatek ludu nie będzie wzięt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wynidzie JAHWE a będzie walczył na one narody, jako walczył w dzień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 nogi jego w on dzień na górze Oliwnej, która jest przeciw Jeruzalem na Wschód słońca, a rozpadnie się Góra Oliwna w poły na Wschód słońca i na Zachód rozpadliną barzo wielką, i odwali się połowica góry na Północy, a połowica jej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ucieczecie w dolinę gór onych, bo dosięże dolina gór aż do bliskiej, a będziecie uciekać, jakoście uciekali przed trzęsieniem ziemie za dni Ozjasza, króla Judzkiego, i przydzie JAHWE Bóg mój, i wszyscy święci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nie będzie światłości, ale zimno i mróz.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dzień jeden, który jest wiadomy JAHWE, nie dzień ani noc: a czasu wieczornego będzie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on dzień, wynidą wody żywe z Jeruzalem, połowica ich do morza wschodniego, a połowica ich do morza ostatniego: lecie i zimie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JAHWE królem nad wszytką ziemią: w on dzień będzie JAHWE jeden i będzie imię jego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 się wszytka ziemia aż do puszczy od pagórku Remmon na południe Jeruzalem. I podniesie się, i będzie mieszkał na miejscu swym od bramy Beniamin aż do miejsca bramy pierwszej i aż do bramy węgłów, i od wieże Hananeel aż do pras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mieszkać w nim, a wytracenia nie będzie więcej, ale Jeruzalem siedzieć będzie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będzie kaźń, którą skarze JAHWE wszytkie narody, które walczyły na Jeruzalem: będzie schnąć ciało każdego stojącego na nogach swych, oczy jego uschną w dziurach swych i język ich uschnie w gębie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będzie trwoga PANska wielka między nimi i uchwyci mąż rękę bliźniego swego, i zejmie się ręka jego z ręką bliźniego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Juda walczyć będzie na Jeruzalem i będą zgromadzone bogactwa wszech narodów wokoło, złoto i srebro, i szat dosyć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będzie upadek konia i muła, wielbłąda i osła, i wszech bydląt, które były w obozie onym, jako upadek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się zostaną ze wszech narodów, które przyciągnęły przeciw Jeruzalem, chodzić będą od roku do roku, aby się kłaniali królowi, JAHWE zastępów, a święcili święto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kto by nie szedł z familij ziemie do Jeruzalem, aby się pokłonił królowi, Panu zastępów, nie będzie deszcz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i familia Egiptu nie wstąpiła a nie przyszła: ani na nie będzie, ale będzie upadek, którym pokarze Pan wszytkie narody, które by nie chodziły na święcenie święta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grzech Egiptu i ten grzech wszech narodów, które by nie chodziły na obchodzenie święta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będzie, co na uździe końskiej jest, poświęcono PANU; i będą kotły w domie PANskim jako czasze przed 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każdy kocieł w Jeruzalem i w Juda poświęcony JAHWE zastępów. I będą przychodzić wszyscy ofiarujący a będą brać z nich, i będą w nich warzyć, a nie będzie kupca więcej w domu JAHWE zastępów onego dnia.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2024-05-24T02:43:13Z</dcterms:modified>
</cp:coreProperties>
</file>