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moje, i ujźrzałem: a oto mąż, a w ręce jego sznur pomierników.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Gdzie ty idziesz? I rzekł do mnie: Abym mierzył Jeruzalem a obaczył jako wielka jest szerokość jego i jako wielka dłuż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Anjoł, który mówił we mnie, wychodził, i Anjoł drugi wychodził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Bież a mów do pacholęcia tego, rzekąc: Bez murów będą mieszkać w Jeruzalem prze mnóstwo ludzi i bydła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mu będę, mówi JAHWE, murem ognistym wokoło i ku sławie będę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O! o! uciekajcie z ziemie Północnej, mówi JAHWE, bo na cztery wiatry rozproszyłem was,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Syjon, uciekaj, który mieszkasz u córki Babilońskiej!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zastępów: Po chwale posłał mię do narodów, które was złupiły. Bo kto się was dotknie, dotyka się źrzenice oka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podniosę rękę moję na nie a będą korzyścią tym, którzy im służyli. A poznacie, że JAHWE zastępów posłał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 a wesel się, córko Syjońska, bo oto ja idę i mieszkać będę w pośrzód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przyłączą się narodowie mnodzy do JAHWE w on dzień, i będą mi ludem a będę mieszkał w pośrzodku ciebie. A poznasz, że JAHWE zastępów posłał mię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posięże JAHWE Judę, dział swój w ziemi poświęconej, i obierze jeszcze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milczy wszelkie ciało od oblicza PANskiego, bo powstał z mieszkania swego świętego.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2024-05-29T13:09:13Z</dcterms:modified>
</cp:coreProperties>
</file>