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czwartego Dariusza króla, zstało się słowo PANskie do Zachariasza czwartego dnia miesiąca dziewiątego, który jest Kasleu.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do domu Bożego Sarasar i Rogomelech, i mężowie, którzy byli z nim, aby ubłagali oblicze PANskie,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mówili kapłanom domu JAHWE zastępów i prorokom, mówiąc: Mamli płakać miesiąca piątego abo się poświęcić mam, jakom już pierwej uczynił przez wiele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JAHWE zastępów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wszego ludu ziemie i do kapłanów, rzekąc: Gdyście pościli i płakali piątego i siódmego przez te siedmdziesiąt lat, izaliście mnie post pościli?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gdyście jedli i pili, izaliście nie sobie jedli i sami sobie 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są słowa, które mówił JAHWE w ręce proroków pierwszych, gdy jeszcze w Jeruzalem mieszkano i było bogate samo i miasta około niego, i gdy na południe i po polach mieszkano?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Zachariasza,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rzekąc: Sąd prawdziwy sądźcie a miłosierdzie i litość czyńcie każdy nad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wdowy i siroty, i przychodnia, i ubogiego nie potwarzajcie, i złego mąż bratu swemu w sercu swym niech nie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 dbać, i odwrócili plecy odstępujące, a uszy swe obciążali, aby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serce swoje uczynili jako diament, aby nie słuchali zakonu i słów, które posyłał JAHWE zastępów duchem swym przez rękę proroków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rozgniewanie wielkie od JAHWE zastępów, i zstało się jako powiedział, a nie słuchali. Tak wołać będą, a nie wysłucham,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je po wszech królestwach, których nie znają. I ziemia spustoszona jest od nich, dlatego że nie był przechodzący i wracający się. I uczynili ziemię pożądaną spustoszeniem.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2024-05-20T20:18:36Z</dcterms:modified>
</cp:coreProperties>
</file>