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Malachiasza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do was to przykazanie, o kapłani!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 będziecie chcieć słuchać a jeśli nie będziecie chcieć kłaść na serce, abyście dali chwałę imieniowi memu, mówi JAHWE zastępów, puszczę na was niedostatek i przeklinać będę błogosławieństwa wasze, i przeklnę je, iżeście nie położyli na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rzucę wam łopatkę i zaprószę na twarzy wasze łajnem uroczystych świąt waszych, i nie puści się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doznacie, żem posłał do was to rozkazanie, żeby było przymierze moje z Lewi,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Przymierze moje było z nim żywota i pokoju i dałem mu bojaźń, i bał się mnie, i lękał się od oblicza imienia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zakon prawdy był w uściech jego, a nieprawość nie nalazła się w wargach jego, w pokoju a w prawości chodził ze mną a mnogie odwiódł od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wargi kapłańskie będą strzec umiejętności i zakonu pytać będą z ust jego, ponieważ Anjołem JAHWE zastępów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Aleście wy zstąpili z drogi i zgorszyliście wielu w zakonie, skaziliście przymierze Lewi,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i ja uczyniłem was wzgardzone i poniżone wszem narodom: tak jakoście nie strzegli dróg moich, a mieliście wzgląd na osobę w zakonie.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jeden ociec wszytkich nas? Izali nie jeden Bóg stworzył nas? Czemuż tedy gardzi każdy z nas bratem swoim, gwałcąc przymierze ojców naszych?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Przestąpił Juda a obrzydłość zstała się w Izraelu i w Jeruzalem, bo splugawił Juda poświęcenie PANskie, które umiłował, i miał córkę boga cudzego.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Zatraci JAHWE męża, który by to uczynił, mistrza i ucznia, z przybytków Jakob, i ofiarującego dar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toście jeszcze uczynili: pokrywaliście łzami ołtarz PANski, płaczem i wrzaskiem tak, że nie wejźrzę więcej na ofiarę ani przyjmę co ubłagającego z ręki waszej.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rzekliście: Dla której przyczyny? Bo JAHWE oświadczył między tobą i żoną młodości twojej, którąś ty wzgardził: a ta ucześniczką twoją i żoną przymierza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jeden uczynił, a ostatek ducha jego jest? A czegóż jeden szuka, jedno nasienia Bożego? A tak strzeżcie ducha waszego, a żony młodości twej nie wzgardzaj.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nienawidzieć będziesz, opuść, mówi JAHWE Bóg Izraelski, a okryje nieprawość odzienie jego, mówi JAHWE zastępów. Strzeżcie ducha waszego, a nie wzgardzajcie.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Zadaliście pracę JAHWE mowami waszemi; i rzekliście: W czymżeśmy mu pracę zadali? W tym, że mówicie: Wszelki, który złe czyni, dobry jest w oczach PANskich i tacy mu się podobają; abo więc gdzie jest Bóg sądu?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Malachiasza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2024-05-29T14:32:11Z</dcterms:modified>
</cp:coreProperties>
</file>