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Księgi rodzaju JEZUSA CHRYSTUSA, syna Dawidowego, syna Abrahamowego;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Izaaka. A Izaak zrodził Jakoba. A Jakob zrodził Judę i 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zrodził Faresa i Zarę z Tamar. A Fares zrodził Esrona. A Esron zrodził 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zrodził Aminadaba. Aminadab zrodził Naasson. A Naasson zrodził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zrodził Booza z Rahab. A Booz zrodził Obeda z Rut. A Obed zrodził Jesse. A Jesse zrodził Dawida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król zrodził Salomona z tej, która była Uriaszowa.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zrodził Roboama. A Roboam zrodził Abia. A Abia zrodził Asę.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Asa zrodził Jozafata. A Jozafat zrodził Jorama. A Joram zrodził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zrodził Joatama. A Joatam zrodził Achaza. A Achaz zrodził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zrodził Manassesa. A Manasses zrodził Amona. A Amon zrodził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zrodził Jechoniasza i bracią jego w przeprowadzeniu Babilońskim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przeprowadzeniu Babilońskim Jechoniasz zrodził Salatiela. A Salatiel zrodził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zrodził Abiuda. A Abiud zrodził Eliacyma. A Eliacym zrodził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zrodził Sadoka. A Sadok zrodził Achima. A Achim zrodził Eliuda.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Eliud zrodził Eleazara. A Eleazar zrodził Mattana. A Mattan zrodził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zrodził Jozefa, męża Maryjej, z której się narodził JEZUS, którego zowią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wszytkiego pokolenia, od Abrahama aż do Dawida, pokolenia czternaście, a od Dawida aż do przeprowadzenia Babilońskiego pokolenia czternaście, a od przeprowadzenia Babilońskiego aż do Chrystusa pokolenia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Chrystusowe tak było: Gdy była poślubiona matka jego, Maria, Jozefowi, pierwej niżli się zeszli, naleziona jest w żywocie mająca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mąż jej, będąc sprawiedliwym i nie chcąc jej osławiać, chciał ją potajemnie 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 myślił, oto Anjoł Pański ukazał mu się we śnie, mówiąc: Jozefie, synu Dawidów, nie bój się przyjąć Maryjej, małżonki twej: abowiem co się w niej urodziło,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porodzi syna i nazowiesz imię jego JEZUS, abowiem on zbawi lud swój od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wszytko zstało, aby się wypełniło, co jest powiedziano od Pana przez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Panna w żywocie mieć będzie i porodzi syna, i nazową imię jego Emanuel, co się wykłada,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wstawszy ze snu, uczynił, jako mu rozkazał Anjoł Pański, i przyjął żonę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uznał jej, aż porodziła syna swego pierworodnego. I nazwał imię jego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narodził Jezus w Betlejem Juda we dni Heroda króla, oto Mędrcy ze Wschodu słońca przybyli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Gdzie jest, który się narodził, król Żydowski? Abowiem widzieliśmy gwiazdę jego na Wschód słońca i przyjachaliśmy pokłonić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król Herod, zatrwożył się i wszytka Jerozolima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zebrawszy wszytkie przedniejsze kapłany i Doktory ludu, dowiadował się od nich, gdzie się miał Chrystus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W Betlejem Judzkim, bo tak jest napisano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Betlejem, ziemio Judzka, z żadnej miary nie jesteś napodlejsze między książęty Judzkimi, abowiem z ciebie wynidzie wódz, który by rządził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Herod wezwawszy potajemnie Mędrców, pilnie się wywiadował od nich czasu gwiazdy, która się im ukazała,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je do Betlejem, rzekł: Idźcie a wywiadujcie się pilno o dzieciątku, a gdy najdziecie, oznajmicie mi, abym i ja, przyjachawszy, pokłonił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wysłuchawszy króla, odjachali. A oto gwiazda, którą byli widzieli na Wschód słońca, szła przed nimi, aż przyszedszy, stanęła nad miejscem, gdzie było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gwiazdę, uradowali się radością barzo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w dom, naleźli dziecię z Marią, matką jego, i upadszy, pokłonili się jemu; a otworzywszy skarby swe, 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odpowiedź we śnie, aby się nie wracali do Heroda, inszą drogą wrócili się do krainy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odjachali, oto Anjoł Pański ukazał się we śnie Jozefowi, mówiąc: Wstań a weźmi dziecię i matkę jego, a uciecz do Egiptu i bądź tam, aż ci powiem. Abowiem będzie, że Herod szukać będzie dziecięcia, aby je zatracił.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wstawszy, wziął dziecię i matkę jego w nocy i uszedł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aż do śmierci Herodowej, aby się spełniło, co powiedziano jest od Pana przez proroka mówiącego: Z Egiptu wezwałem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Herod widząc, że był omylonym od Mędrców, rozgniewał się barzo i posławszy pobił wszytkie dzieci, które były w Betlejem i po wszytkich granicach jego, ode dwu lat i niżej według czasu, którego się był wypytał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wypełniło, co jest rzeczono przez Jeremiasza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jest słyszan w Ramie, płacz i krzyk wielki: Rachel płacząca synów swoich, i nie chciała się dać pocieszyć, iż ich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Anjoł Pański ukazał się we śnie Jozefowi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Wstań a weźmi dziecię i matkę jego, a idź do ziemie Izraelskiej. Abowiem pomarli, którzy dusze dziecięcej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wstawszy, wziął dziecię i matkę jego i przyszedł do 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usłyszawszy, iż Archelaus królował w Żydowskiej ziemi miasto Heroda, ojca swego, bał się tam iść. A napomniony we śnie, ustąpił w strony Galilejskie.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mieszkał w mieście, które zową Nazaret: aby się wypełniło, co rzeczono jest przez proroki: Iż Nazarejskim będzie nazwany.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dni one przyszedł Jan Chrzciciel, każąc na puszczy Żydowskiej ziemie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Czyńcie pokutę, abowiem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ten jest, który opowiedziany jest przez Izajasza proroka, mówiącego: Głos wołającego na puszczy: Gotujcie drogę Pańską, proste czyńcie szcieżki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Jan miał odzienie z sierci wielbłądowej i pas skórzany około biódr swoich, a pokarm jego był szarańcze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wychodziło do niego Jeruzalem i wszytka Żydowska ziemia, i wszytek kraj około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chrzczeni w Jordanie od niego, spowiadając się grzechów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 wielu z Faryzeuszów i Saduceuszów przychodzących do chrztu swego, mówił im: Rodzaju jaszczurcy, któż wam pokazał, abyście uciekali od przyszłego gniewu?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Czyńcież tedy owoc godny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chciejcie mówić sami w sobie: Ojca mamy Abrahama. Abowiem wam powiadam, iż mocen jest Bóg z kamienia tego wzbudzić syny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siekiera do korzenia drzew jest przyłożona. Przeto wszelkie drzewo, które nie daje owocu dobrego,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was chrzczę wodą ku pokucie, ale który przydzie po mnie, mocniejszy jest niż ja, któregom trzewików nie jest godzien nosić, ten ci was ochrzci Duchem Ś.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w ręku jego, a wyczyści bojowisku swoje i zgromadzi pszenicę swą do gumna,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przyszedł do Galilejej do Jordanu do Jana, aby był ochrzczon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mu nie dopuszczał, mówiąc: Ja mam być ochrzczon od ciebie, a ty idziesz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Zaniechaj teraz, abowiem tak się nam godzi wypełnić wszelką sprawiedliwość. I tak go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Jezus ochrzczony, wnet wystąpił z wody. A oto się otworzyły jemu niebiosa i widział Ducha Bożego zstępującego jako gołębicę i przychodzącego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 mówiący: Ten jest Syn mój miły, w którymem upodobał sobie.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był zawiedzion na puszczą od Ducha, aby był kuszon od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pościł czterdzieści dni i czterdzieści nocy, potym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kusiciel, rzekł mu: Jeśliś jest Syn Boży, rzecz, aby to kamienie zstało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odpowiedając, rzekł: Napisano jest. Nie samym chlebem żywie człowiek, ale wszelkim słowem, które pochodzi z ust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wziął diabeł do miasta świętego i postawił go na ganku kościelnym,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Jeśliś jest Syn Boży, spuść się na dół. Abowiem napisano jest: Iż Anjołom swoim rozkazał o tobie i będą cię na ręku nosić, abyś snadź nie obraził o kamień 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Zasię napisano jest: Nie będziesz kusił PAna* BOga twego. [komentarz AS: podobny zapis dość często spotykany u Wujka w hebrajskiej części Biblii]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zaś diabeł na górę wysoką barzo i ukazał mu wszytkie królestwa świata i chwałę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wszytko dam tobie, jeśli upadszy uczynisz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Jezus: Pódź precz, szatanie. Abowiem napisano jest: Panu Bogu twemu kłaniać się będziesz a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opuścił go diabeł, a oto Anjołowie przystąpili i służyli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Jezus, iż Jan był wydan, uszedł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miasto Nazaret, przyszedł i mieszkał w Kafarnaum nad morzem, na granicach Zabulon i Neftalim,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jest rzeczono przez Izajasza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 i ziemia Neftalim, droga morska za Jordanem, Galilea poganów,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ujźrzał światłość wielką i siedzącym w krainie cienia śmierci weszła im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począł Jezus kazać i mówić: Pokutę czyńcie, abowiem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chodził nad morzem Galilejskim, ujźrzał dwu braciej, Szymona, którego zowią Piotrem, i Andrzeja, brata jego, zapuszczające sieci w morze (abowiem byli rybitwi).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Pódźcie za mną, a uczynię was, że się zstaniecie rybitwami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opuściwszy sieci,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postąpiwszy stamtąd ujźrzał drugich dwu braciej, Jakuba Zebedeuszowego i Jana, brata jego, w łodzi z Zebedeuszem, ojcem ich, oprawując sieci swoje, i wezwał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opuściwszy sieci i ojca,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wszytkę Galileą, nauczając w bóżnicach ich i przepowiadając Ewanielią królestwa a uzdrawiając wszelaką chorobę i wszelaką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sława jego po wszytkiej Syryjej. I przynosili mu wszytkie źle się mające, rozmaitymi chorobami i dręczeniem zjęte, i którzy diabelstwa mieli, i lunatyki, i powietrzem ruszone: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wielkie rzesze od Galilejej i Dekapolu, i z Jeruzalem, i z Żydowskiej ziemie, i z Zajordania.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rzesze, wstąpił na górę, a gdy usiadł, przystąpili kniemu uczniowie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usta swe, nauczał 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ubodzy duchem, abowiem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ciszy, abowiem oni posiędą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płaczą, abowiem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łakną i pragną sprawiedliwości, abowiem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miłosierni, abowiem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czystego serca, abowiem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pokój czyniący, abowiem nazwani będą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cierpią prześladowanie dla sprawiedliwości, abowiem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wam złorzeczyć będą i przeszladować was będą, i mówić wszytko złe przeciwko wam, kłamając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 się, abowiem zapłata wasza obfita jest w niebiesiech. Boć tak prześladowali proroki, którzy przed wami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sól ziemie. A jeśli sól zwietrzeje, czym solona będzie? Ninacz się więcej nie zgodzi, jedno aby była precz wyrzucona i podeptana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światłość świata. Nie może się miasto zakryć na górze osadzone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zapalają świece i kładą jej pod korzec, ale na świeczniku, aby świeciła wszytkim,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świeci światłość wasza przed ludźmi, aby widzieli uczynki wasze dobre i chwalili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abym przyszedł rozwięzować zakon abo proroki: nie przyszedłem rozwięzować,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bowiem powiadam wam: aż przeminie niebo i ziemia, jedno jota abo jedna kryska nie odmieni się w zakonie, aż się wszytko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tedy rozwiązał jedno z tych przykazań namniejszych i tak by ludzi nauczał, będzie zwan namniejszym w królestwie niebieskim. A kto by czynił i nauczał, ten będzie zwan wielkim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iż jeśli nie będzie obfitowała sprawiedliwość wasza więcej niż Doktorów zakonnych i Faryzeuszów, nie wnidziecie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rzeczono jest starym: Nie będziesz zabijał, a kto by zabił, będzie winien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iż każdy, który się gniewa na brata swego, będzie winien sądu. A kto by rzekł bratu swojemu: raka, będzie winien rady. A kto by rzekł: głupcze, będzie winien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ofiarujesz dar twój do ołtarza, a tam wspomnisz, iż brat twój ma nieco przeciw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twój przed ołtarzem a idź pierwej zjednać się z bratem twoim, a tedy przyszedszy, ofiarujesz dar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Zgódź się z przeciwnikiem twoim rychło, pókiś jest z nim w drodze, by cię snadź przeciwnik nie podał sędziemu, a sędzia by cię podał słudze, a byłbyś wrzucon w 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ci, nie wynidziesz stamtąd, aż oddasz ostatni pieniążek.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 starym: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powiadani wam, iż wszelki, który patrzy na niewiastę, aby jej pożądał, już ją scudzołożył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prawe oko twoje gorszy cię, wyrwij je a zarzuć od siebie. Abowiem pożyteczniej jest tobie, aby zginął jeden z członków twoich, niżliby miało być wrzucone wszytko ciało twoje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prawa ręka twoja gorszy, odetnij ją i zarzuć od siebie. Abowiem pożyteczniej jest tobie, aby zginął jeden z członków twoich, niżliby miało iść wszytko ciało twe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powiedziano: Ktokolwiek opuści żonę swoję, niech jej da list rozwodny.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iż wszelki, który opuści żonę swoję, wyjąwszy przyczynę porubstwa, czyni, że cudzołoży, i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zasię, iż powiedziano starym: Nie będziesz krzywoprzysięgał, ale oddasz Panu przysięgi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abyście zgoła nie przysięgali: ani na niebo, bo jest stolica Boża,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abowiem jest podróżnikiem nóg jego, ani na Jeruzalem, abowiem jest miasto wielkiego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głowę twoję będziesz przysięgał, abowiem nie możesz uczynić jednego włosa białym abo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niechaj mowa wasza będzie: Jest, jest. Nie, nie. A co nadto więcej jest, od złego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powiedziano: Oko za oko, a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żebyście się nie sprzeciwiali złemu. Ale jeśli cię kto uderzy w prawy policzek twój, nastaw mu i drugiego,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się chce z tobą prawem rozpierać a suknią twoję wziąć, puść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cię kolwiek przymuszał na tysiąc kroków, idź z nim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cię prosi, daj mu, a od tego, który chce u ciebie pożyczyć,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powiedziano: Będziesz miłował bliźniego twego, a będziesz miał w nienawiści nieprzyjaciela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Miłujcie nieprzyjacioły wasze, dobrze czyńcie tym, którzy was mają w nienawiści, a módlcie się za przeszladujące i potwarzające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synami Ojca waszego, który jest w niebiesiech; który czyni, że słońce jego wschodzi na dobre i złe i spuszcza deszcz na sprawiedliwe i niesprawiedliwe.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miłujecie te, co was miłują, cóż za zapłatę mieć będziecie? Azaż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jeślibyście pozdrawiali tylko bracią waszę, cóż więcej czynicie? Azaż i pogani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wy tedy doskonali, jako i Ociec wasz niebieski doskonałym jest.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Strzeżcie, abyście sprawiedliwości waszej nie czynili przed ludźmi, abyście byli widziani od nich, bo inaczej zapłaty mieć nie będziecie u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czynisz jałmużnę, nie trąb przed sobą, jako obłudnicy czynią, w bóżnicach i po ulicach, aby byli czczeni od ludzi: zaprawdę, powiadam wam,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ty czynisz jałmużnę, niechaj nie wie lewica twoja, co prawica twoja czyni,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jałmużna twoja była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modlicie, nie będziecie jako obłudnicy, którzy się radzi w bóżnicach i na rogach ulic stojąc modlą, aby byli widziani od ludzi: zaprawdę powiadam wam,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się modlić będziesz, wnidź do komory swojej, a zawarszy drzwi, módl się Ojcu twemu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mówcie wiele jako pogani: abowiem mniemają, iż w wielomowności swojej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tedy im podobni: abowiem ci wie Ociec wasz, czego potrzebujecie, pierwej niżbyście 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tak się modlić będziecie: Ojcze nasz, któryś jest w niebiesiech: Święć się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Przydź Królestwo twoje. Bądź twa wola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nasze winy, jako i my odpuszczamy naszym winowajcom.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wwódź nas w pokuszenie, ale nas zbaw ode złego.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odpuścicie ludziom grzechy ich, odpuści też wam Ociec wasz niebieski grzechy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odpuścicie ludziom, ani Ociec wasz nie odpuści wam grzechów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bądźcie jako obłudnicy smętnymi, abowiem twarzy swoje niszczą, aby się ludziom zdali poszczącymi. Zaprawdę powiadam wam, iż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pościsz, namaż głowę twoję i umyj oblicze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nie okazał ludziom, iż pościsz, ale Ojcu twemu, który jest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skarbcie sobie skarbów na ziemi, gdzie rdza i mól psuje i gdzie złodzieje wykopywają i 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skarbcie sobie skarby w niebie, gdzie ani rdza, ani mól nie psuje i gdzie złodzieje nie wykopują ani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jest skarb twój, tam jest i 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Świecą ciała twego jest oko twoje. Jeśliby oko twoje było szczere, wszytko ciało twoje światłe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oko twoje złe było, wszytko ciało twoje ciemne będzie. Jeśliż tedy światło, które jest w tobie, ciemnością jest, jakoż wielka będzie sama ciemność?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może dwiema panom służyć. Bo abo jednego będzie nienawidział, a drugiego będzie miłował, abo przy jednym stać będzie, a drugim wzgardzi. Nie możecie Bogu służyć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powiadam, nie troszczcie się o duszę waszę, co byście jedli, ani o ciało wasze, czym byście się odziewali. Azaż dusza nie jest ważniejsza niż pokarm i ciało niżli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Wejźrzycie na ptaki niebieskie, iż nie sieją ani żną, ani zbierają do gumien, a Ociec wasz niebieski żywi je. Azażcie wy nie daleko ważniejszy niż oni?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z was, obmyślając, może przydać do wzrostu swego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odzienie przecz się troszczecie? Przypatrzcie się liliam polnym, jako rostą: nie pracują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ani Salomon we wszytkiej chwale swej nie był odziany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trawę polną, która dziś jest, a jutro będzie w piec wrzucona, Bóg tak przyodziewa, jakoż daleko więcej was,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troszczcież się tedy, mówiąc: Cóż będziem jeść abo co będziem pić, abo czym się będziem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wszytkiego poganie pilnie szukają. Abowiem Ociec wasz niebieski wie, że tego wszytkiego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Szukajcież tedy naprzód Królestwa Bożego i sprawiedliwości jego, a to wszytko będzie wam przydano.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troszczcież się tedy o jutrze: abowiem jutrzejszy dzień sam o się troskać się będzie. Dosyć ci ma dzień na swej nędzy.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Abowiem, którym byście sądem sądzili, sądzeni będziecie; i którą miarą mierzyć będziecie, odmierzą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widzisz źdźbło w oku brata twego, a tramu w oku twoim nie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mówisz bratu twemu: Dopuść, że wyjmę źdźbło z oka twego, a oto tram jest w oku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wyrzuć pierwej tram z oka twego, a tedy przejźrzysz, abyś wyrzucił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psom świętego ani miećcie pereł waszych przed wieprze, by ich snadź nie podeptali nogami swemi i obróciwszy się, aby was nie roztargali.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dano, szukajcie, a najdziecie, kołaccie,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wszelki, który prosi, bierze, a kto szuka, najduje, a kołacącemu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któryż z was jest człowiek, którego jeśliby prosił syn jego o chleb, izali mu poda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jeśliby prosił o rybę, izali mu poda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 tedy, będąc złymi, umiecie datki dobre dawać synom waszym, jakoż więcej Ociec wasz, który jest w niebiesiech, da rzeczy dobre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tedy cokolwiek chcecie, aby wam ludzie czynili, i wy im czyńcie: boć ten jest zakon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przez ciasną bramę, abowiem szeroka brama i przestrona jest droga, która wiedzie na zatracenie, a wiele ich jest, którzy przez nię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ciasna brama i wąska jest droga, która wiedzie do żywota, a mało ich jest, którzy ją najdują!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pilnie fałszywych proroków, którzy do was przychodzą w odzieniu owczym, a wewnątrz są wilcy drapieżni.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ich poznacie je. Izali zbierają z ciernia jagody winne abo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wszelkie drzewo dobre, owoce dobre rodzi, a złe drzewo, owoce złe 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drzewo dobre, owoców złych rodzić ani drzewo złe, owoców dobrych 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drzewo, które nie rodzi owocu dobrego,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z owoców ich poznacie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który mi mówi: Panie, Panie, wnidzie do królestwa niebieskiego: ale który czyni wolą Ojca mego, który jest w niebiesiech, ten wnidzie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rzecze mi dnia onego: Panie, Panie, izaliśmy w imię twoje nie prorokowali i w imię twe czartów nie wyganiali, i w imię twe wiele cudów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wyznam im, żem was nigdy nie znał: Odstąpcie ode mnie, którzy nieprawość czynicie!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tedy, który słucha tych słów moich i czyni je, będzie przypodobany mężowi mądremu, który zbudował dom swój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 i wiały wiatry, i uderzyły na on dom, a nie upadł, bo był na opoce ugruntowany.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słucha tych słów moich, a nie czyni ich, będzie podobny mężowi głupiemu, który zbudował dom swój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rzeki, i wiały wiatry, i uderzyły na on dom, i upadł, i był upadek jego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słów, zdumiewały się rzesze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 uczył jako władzą mający, a nie jako Doktorowie ich i Faryzeuszowie.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zstąpił z góry, szły za nim wielkie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trędowaty przyszedszy pokłonił się mu, mówiąc: Panie,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ściągnąwszy Jezus rękę, dotknął się go, mówiąc: Chcę, bądź oczyścion. I był zarazem oczyścion trąd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Patrz, abyś nikomu nie powiadał, ale idź, ukaż się kapłanowi i ofiaruj dar, który przykazał Mojżesz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Kafarnaum, przystąpił do niego Setnik,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sługa mój leży w domu powietrzem ruszony i ciężko trapiony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Ja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Setnik, rzekł: Panie, nie jestem godzien, abyś wszedł pod dach mój, ale tylko rzecz słowem, a będzie uzdrowion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 pod władzą postawiony, mający pod sobą żołnierze. I mówię temu: Idź, a idzie; a drugiemu: Chodź, a przychodzi; a słudze mojemu: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dziwował się i rzekł tym, którzy szli za nim: Zaprawdę powiadam wam, nie nalazłem tak wielkiej wiary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wiele ich ze wschodu słońca i z zachodu przyjdzie i usiędą z Abrahamem i Izaakiem, i Jakobem, w królestwie niebieskim,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królestwa będą wyrzuceni w ciemności zewnętrzne: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 Setnikowi: Idź, a jakoś uwierzył, niech ci się zstanie. I uzdrowiony jest sługa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do domu Piotrowego, ujźrzał świekrę jego leżącą a mającą gorączkę.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ręki jej, i opuściła ją gorączka; i wstała, i posługowała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przywiedli mu wiele diabelstwa mających. I wyrzucał duchy słowem, i wszytkie, którzy się źle mieli,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jest rzeczono przez Izajasza proroka, mówiącego: On niemocy nasze przyjął i choroby nasze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wielkie rzesze około siebie, kazał jachać za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jeden Doktor, rzekł mu: Nauczycielu, pójdę za tobą, gdzie jedno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Liszki mają jamy i ptacy niebiescy gniazda, a 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z uczniów jego rzekł mu: Panie, dopuść mi pierwej odejść i pogrześć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Pódź za mną, a dopuść umarłym grześć umarłe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wstąpił w łódkę, weszli za nim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wzruszenie wielkie zstało się na morzu, tak iż się łódka wałmi okrywała, a on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uczniowie jego, i obudzili go, mówiąc: Panie, zachowaj nas,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Czemu bojaźliwi jesteście, małej wiary? Tedy wstawszy, rozkazał wiatrom i morzu i zstało się uciszenie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się dziwowali, mówiąc: Jakiż jest ten, że mu i wiatry i morze są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przewieźli za morze do krainy Gerazeńczyków, zabieżeli mu dwa mający diabelstwo, z grobów wychodzący, barzo okrutni, tak iż żaden nie mógł prześć oną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zakrzyknęli, mówiąc: Co nam i tobie, Jezusie, synu Boży? Przyszedłeś tu przed czasem męczyć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niedaleko od nich stado wiela wieprzów na paszej.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czartowie prosili go, mówiąc: Jeśli nas wyrzucasz stąd, puść nas w stado wieprzów.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Idźcie! A oni wyszedszy, weszli w wieprze. A oto wszytko stado pędem z przykra wpadło w morze i pozdychało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uciekli. I przyszedszy do miasta, opowiedzieli wszytko, i o onych, którzy mieli diabelstwo.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wszytko miasto wyszło przeciwko Jezusowi: i ujźrzawszy go, prosili, aby z ich granic odszedł.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wstąpiwszy w łódkę, przewiózł się, i przyszedł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przynieśli mu powietrzem ruszonego na łożu leżącego. A widząc Jezus wiarę ich, rzekł powietrzem ruszonemu: Ufaj, synu, odpuszczają-ć się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Doktorów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myśli ich, rzekł: Przecz myślicie złe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łacniej rzec: Odpuszczająć się grzechy twoje,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wiedzieli, że moc ma syn człowieczy na ziemi odpuszczać grzechy, tedy rzekł powietrzem ruszonemu: Wstań, weźmi łoże twe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wstał, i poszedł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rzesze bały się i chwaliły Boga, który dał takową moc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stamtąd szedł Jezus, ujźrzał człowieka siedzącego na cle, Mateusza imieniem. I rzekł mu: Pódź za mną. A wstawszy,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on siedział u stołu w domu, oto wiele celników i grzeszników przyszedszy siedzieli u stołu z Jezusem i z uczniami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Faryzeuszowie, mówili uczniom jego: Czemu z celniki i z grzeszniki je Nauczyciel 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usłyszawszy, rzekł: Nie trzeba zdrowym lekarza, ale źle się mającym.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szedszy, nauczcie się, co jest: Miłosierdzia chcę, a nie ofiary. Bom nie przyszedł wzywać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uczniowie Janowi, mówiąc: Przecz my i Faryzeuszowie pościemy często, a 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Izali synowie oblubieńca smęcić się mogą, póki z nimi jest oblubieniec? Aleć przyjdą dni, gdy będzie wzięt od nich oblubieniec: a 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wprawuje łaty surowego sukna w wiotchą szatę, abowiem obrywa od szaty całość jej i zstawa się gorsze przedarcie.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leją wina młodego w stare statki, bo inaczej pukają się statki i wino się rozlewa, i statki się psują. Ale młode wino zlewają w statki nowe, a 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do nich mówił, oto książę jedno przystąpiło i kłaniało mu się, mówiąc: Panie, córka moja dopiero skonała: ale pódź, włóż na nię rękę twoję, a 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Jezus, szedł za nim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krwotok przez dwanaście lat cierpiała, przystąpiła z tyłu i dotknęła się kraju szaty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mówiła sama w sobie: Bych się tylko dotknęła szaty jego, 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obróciwszy się i ujźrzawszy ją, rzekł: Ufaj, córko, wiara twoja ciebie uzdrowiła. I uzdrowiona jest niewiasta od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w dom książęcia i ujźrzał piszczki i lud giełk czyniący,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Odstąpcie: abowiem nie umarła dzieweczka, ale śpi. I śmiali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wygnano rzeszą, wszedł i ujął rękę jej, i powstała dzieweczka.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sława po wszytkiej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przechodził zonąd, szli za nim dwa ślepi, wołając i mówiąc: Smiłuj się nad nami, Synu Dawidów!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domu, przystąpili do niego ślepi. I rzekł im Jezus: Wierzycie, iż wam to mogę uczynić? Rzekli mu: Iście,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dotknął oczu ich, mówiąc: Wedle wiary waszej niechaj się wam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ich. I zagroził im Jezus, mówiąc: Patrzcie, aby kto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wyszedszy, rozsławili go po wszytkiej onej ziemi. Pomówienia Faryzeuszów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odeszli, oto przywiedli mu człowieka niemego, diabelstwo mającego.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wygnane diabelstwo, przemówił niemy; i dziwowały się rzesze, mówiąc: Nigdy się tak nie okazało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mówili: Przez książę diabelskie wygania diabły.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wszytkie miasta i miasteczka, nauczając w bóżnicach ich i przepowiadając Ewanielią królestwa a uzdrawiając wszelką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rzesze, zlitował się nad nimi, iż byli strudzeni i leżący jako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uczniom swoim: 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Proścież tedy Pana żniwa, aby wysłał robotniki na żniwo swoje.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zezwawszy dwunaście uczniów swoich, dał im moc nad duchy nieczystymi, aby je wyganiali i uzdrawiali wszelaką chorobę i wszelaką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dwunaście Apostołów te są imiona: pierwszy Szymon, którego zowią Piotr, i Andrzej, brat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Jakob, syn Zebedeuszów, i Jan, brat jego, Filip i Bartłomiej, Tomasz i Mateusz Celnik, Jakub Alfeuszów i Tadeusz.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Iszkariot, który go też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dwunaście posłał Jezus rozkazując im, mówiąc: Na drogę poganów nie zachodźcie i do miast Samarytańskich nie wchodźcie,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raczej idźcie do owiec, które poginęły z 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 przepowiadajcie, mówiąc: Iż się przybliżyło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Niemocne uzdrawiajcie, umarłe wskrzeszajcie, trędowate oczyściajcie, czarty wyrzucajcie. Darmoście wzięli,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miejcie złota ani srebra, ani pieniędzy w trzosach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tajstry w drodze, ani dwu sukien, ani butów, ani laski. Abowiem godzien jest robotnik strawy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abo miasteczka wnidziecie, pytajcie się, kto w nim jest godzien, i tam mieszkajcie, póki nie wynidziecie.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wchodząc w dom, pozdrawiajcie ji, mówiąc: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był on dom godny, przydzie nań pokój wasz. A jeśliby nie był godny, pokój wasz wróci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by kolwiek was nie przyjął ani słuchał mów waszych, wychodząc precz z domu abo z miasta, otrząśnicie proch z nóg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Lżej będzie ziemi Sodomskiej i Gomorejskiej w dzień sądny niżli miastu 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posyłam jako owce między wilki: bądźcież tedy mądrymi jako wężowie, a prostymi jako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strzeżcie się ludzi. Abowiem was będą wydawać do rad i w bóżnicach swoich was biczować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starost i do królów będziecie wodzeni dla mnie, na świadectwo 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wydadzą, nie myślcie, jako abo co byście mówić mieli, bo wam będzie dano onej godziny, co byście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wy jesteście, którzy mówicie, ale duch ojca* waszego, który mówi w was. [komentarz AS: taka pisownia "ojca" częsta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 brat brata na śmierć i ociec syna, i powstaną synowie przeciw rodzicom i o śmierć je przyprawiać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w nienawiści u wszytkich dla imienia mego: ale kto wytrwa do końca, ten będzie zbawion.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przeszladować będą w tym mieście, uciekajcie do drugiego. Zaprawdę powiadam wam, że nie skończycie miast Izraelskich, aż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mistrza ani sługa nad pana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uczniowi, aby był jako mistrz jego, a słudze, jako pan jego. Jeśli gospodarza Beelzebubem nazwali, jakoż daleko więcej domowniki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bójcież się ich tedy. Abowiem nie jest nic skrytego, co by odkryto być nie miało, ani tajemnego, czego by 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w ciemności mówię, powiadajcie na światłe, a co w ucho słyszycie, przepowiadajcie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bójcie się tych, którzy zabijają ciało, a dusze zabić nie mogą: ale raczej bójcie się tego, który i duszę, i ciało może zatracić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dwu wróblów za pieniądz nie przedają, a jeden z nich nie upadnie na ziemię bez ojca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wasze włosy wszytkie na głowie są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bójcież się tedy: lepszyście wy niż wiele wróblów.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tedy, który mię wyzna przed ludźmi, wyznam go ja też przed ojcem moim, który jest w niebiesiech;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by się mnie zaprzał przed ludźmi, zaprzę się go i ja przed ojcem moim,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żebym przyszedł puszczać pokój na ziemię; nie przyszedłem puszczać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przyszedł rozłączyć człowieka przeciw ojcowi jego i córkę przeciw matce jej, i niewiastkę przeciw świekrze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nieprzyjaciele człowieka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ojca abo matkę więcej niż mię, nie jest mnie godzien; a kto miłuje syna abo córkę nad mię,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nie bierze krzyża swego a nie naszladuje mnie,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nalazł duszę swoję, straci ją; a kto by utracił duszę swą dla mnie, 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przyjmuje, a kto mnie przyjmuje, przymuje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w imię proroka, zapłatę proroka weźmie, a kto przymuje sprawiedliwego w imię sprawiedliwego, zapłatę sprawiedliwego weźmie.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dał się napić jednemu z tych namniejszych kubek zimnej wody, tylko w imię ucznia, zaprawdę powiadam wam, nie straci zapłaty swojej.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przestał rozkazować dwiemanaście uczniom swoim, poszedł zonąd, aby uczył i przepowiadał w miastach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Jan, usłyszawszy w więzieniu dzieła Chrystusowe, posławszy dwu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Tyś jest, który masz przyść, czyli inszego czekamy?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Szedszy, odnieście Janowi, coście słyszeli i widzieli: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widzą, chromi chodzą, trędowaci bywają oczyścieni, głuszy słyszą, umarli zmartwychwstają, ubogim Ewanielią opowiedają.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jest, który się ze mnie nie zgorszy.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począł Jezus mówić do rzesz o Janie: Coście wyszli na puszczą widzieć?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Człowieka w miękkie szaty obleczonego? Oto którzy w miękkie szaty się obłóczą, w domiech królewskich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Proroka? Zaiste powiadam wam: i więcej niż proroka!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jest, o którym napisano: Oto ja posyłam anjoła mego przed obliczem twoim, który zgotuje drogę twą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nie powstał między narodzonymi z niewiast więtszy nad Jana Chrzciciela. Lecz który jest mniejszym w królestwie niebieskim, więtszy jest niżli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 Jana Chrzciciela aż dotąd królestwo niebieskie gwałt cierpi, a gwałtownicy porywają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prorocy i zakon aż do Jana prorokowali: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chcecie przyjąć, ten ci jest Eliasz, który ma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komuż podobnym uczynię ten rodzaj? Podobny jest chłopiętam siedzącym na rynku, które, wołając rówiennikom,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Śpiewaliśmy wam, a nie skakaliście, lamentowaliśmy,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przyszedł Jan ani jedząc, ani pijąc, i powiadają: Czarta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 jedząc i pijąc, i mówią: Oto człowiek obżerca i winożarłok, przyjaciel celników i grzeszników. I usprawiedliwiona jest mądrość od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począł wymawiać miastom, w których się zstało barzo wiele cudów jego, że nie czyniły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Korozaim, biada tobie, Betsaido: bo gdyby się były w Tyrze i w Sydonie cuda zstały, które się zstały w was, dawno by byli w włosiennicy i w popiele pokutę czyniły.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Tyrowi i Sydonowi lżej będzie w dzień sądny niżli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izali się aż do nieba wyniesiesz? Aż do piekła zstąpisz! Bo gdyby się były w Sodomie cuda zstały, które się zstały w tobie, snadź by były zostały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iż znośniej będzie ziemi Sodomitów w dzień sądny niżli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odpowiadając Jezus, rzekł: Wyznawam tobie, Ojcze, Panie nieba i ziemie, żeś te rzeczy zakrył przed mądrymi i roztropnymi, a objawiłeś je malutkim.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Ojcze, iż się tak upodobało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rzeczy dane mi są od ojca mego i nikt nie zna syna jedno Ociec, ani Ojca kto zna, jedno syn a komuby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 do mnie wszyscy, którzy pracujecie i jesteście obciążeni, a ja was ochłodzę.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jarzmo moje na się a uczcie się ode mnie, żem jest cichy i pokornego serca, a najdziecie odpoczynek duszam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jarzmo moje wdzięczne jest, a brzemię moje lekkie.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szedł Jezus w szabbat przez zboża, a uczniowie jego głodni będąc, poczęli rwać kłosie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Faryzeuszowie, rzekli mu: Oto uczniowie twoi czynią, czego się nie godzi czynić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Nie czytaliście, co uczynił Dawid, kiedy łaknął, i 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i chleb pokładny jadł, którego się mu nie godziło jeść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Aboście nie czytali w zakonie, że w szabbaty kapłani w kościele gwałcą szabbat, a bez winy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iż tu więtszy jest niż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jest: Miłosierdzia chcę, a nie ofiary, nigdy byście byli nie potępiali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Panem jest syn człowieczy i 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stamtąd, przyszedł do bóżnice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mający uschłą rękę. I pytali go, mówiąc: Godzili się w szabbaty uzdrawiać? aby go oskarżyli.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Który z was człowiek będzie, który by miał owcę jednę, a gdyby ona wpadła w dół w szabbat, izali jej nie weźmie i podniesie?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lepszy jest człowiek niżli owca? Przetoż się godzi w szabbaty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człowiekowi: Wyciągni rękę twoję. I wyciągnął. I przywrócona jest do zdrowia jako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wyszedszy, czynili radę przeciw niemu, jakoby go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wiedząc, odszedł stamtąd i szło ich za nim wiele, i uzdrowił je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im, aby go nie objawiali.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było powiedziano przez Izajasza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któregom obrał, miły mój, w którym się dobrze upodobało duszy mojej. Położę ducha mojego na nim, a sąd poganom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wadził ani będzie wołał i nikt nie usłyszy po ulicach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zgniecionej nie złamie, a lnu kurzącego się nie zagasi, aż wystawi sąd ku zwycięstwu,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pogani będą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przywiedzion jest mający diabelstwo, ślepy i niemy. I uzdrowił go, tak iż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zdumiały się wszytkie rzesze, i mówiły: Nie tenli to Syn Dawidów?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usłyszawszy, rzekli: Ten nie wygania czartów, jedno przez Beelzebuba, książęcia czartowskiego.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wiedząc myśli ich, rzekł im: Wszelkie królestwo rozdzielone przeciwko sobie będzie spustoszonemi wszelkie miasto abo dom rozdzielony przeciwko sobie,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szatan szatana wyrzuca, przeciwko sobie jest rozdzielon. Jakoż tedy ostoi się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ja przez Beelzebuba wyrzucam czarty, synowie waszy przez kogo wyrzucają?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 duchem Bożym wyganiam czarty, tedyć na was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może kto wnić do domu mocarzowego i sprzęt jego rozchwycić, ażby pierwej związał mocarza? Toż więc dopiero dom jego rozchwyci.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przeciwko mnie jest,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Wszelki grzech i bluźnierstwo będzie odpuszczone ludziom, ale bluźnierstwo ducha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by kolwiek rzekł słowo przeciwko synowi człowieczemu, będzie mu odpuszczono; ale kto by mówił przeciw Duchowi ś. nie będzie mu odpuszczono ani w tym wieku,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czyńcie drzewo dobre i owoc jego dobry, abo czyńcie drzewo złe i owoc jego zły: abowiem z owocu drzewo bywa poznane.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Rodzaju jaszczurcy, jako możecie dobre rzeczy mówić, gdyżeście źli? Ponieważ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skarbu wynosi rzeczy dobre, a zły człowiek ze złego skarbu wynosi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z każdego słowa próżnego, które by wyrzekli ludzie, dadzą liczbę w dzień sądny.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słów twoich będziesz usprawiedliwiony i z słów twoich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mu niektórzy z Doktorów i z Faryzeuszów, mówiąc: Nauczycielu, chcemy od ciebie znak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Rodzaj zły i cudzołożny znaku szuka, a znak mu nie będzie dan, jedno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był Jonasz w brzuchu wieloryba trzy dni i trzy nocy, tak będzie syn człowieczy w sercu ziemie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Niniwitowie powstaną na sądzie z tym narodem i potępią ji, iż pokutę czynili na kazanie Jonaszowe. A oto tu więcej niżli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powstanie na sądzie z tym narodem i potępi ji, iż przyjachała z krajów ziemie słuchać mądrości Salomonowej, a oto tu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nieczysty duch wynidzie od człowieka, chodzi po miejscach suchych, szukając odpoczynienia, a nie najduje,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mówi: Wrócę się do domu mego, skądem wyszedł. A przyszedszy, najduje ji pusty,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idzie i bierze z sobą siedmi inszych duchów gorszych niż sam, i wszedszy, mieszkają tam, i bywają ostateczne rzeczy człowieka onego gorsze niżli pierwsze. Tak będzie i temu narodowi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 do rzeszej, oto matka jego i bracia stali przed domem,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Oto matka twoja i bracia twoi przed domem stoją, szukając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mówiącemu do siebie: Która jest matka moja i którzy są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ściągnąwszy rękę na ucznie swoje, rzekł: Oto matka moja i 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kolwiek uczynił wolą Ojca mego, który jest w niebiesiech, ten bratem moim i siostrą, i matką jest.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wyszedszy Jezus z domu, siedział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zebrały się do niego wielkie rzesze, tak iż wstąpiwszy w łódź, siedział, a wszytka rzesza na brzegu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wiele przez podobieństwa, rzekąc: Oto który sieje,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niektóre padły przy drodze i przylecieli ptacy powietrzni a pozobali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na opoczyste, gdzie nie miały ziemie wiele i wnet wzeszły, iż nie miały głębokoście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wzeszło, wygorzały, a iż nie miały korzenia, uschły.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w ciernie, a ciernie wyrosło i zadusiło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na ziemię dobrą i dały owoc, jedno setny, drugie sześćdziesiątny, 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uczniowie, rzekli: Czemu im w podobieństwach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Iż wam dano jest wiedzieć tajemnice królestwa niebieskiego, a onym nie jest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ktokolwiek ma, będzie mu dano i obfitować będzie; a kto nie ma, i co ma, będzie wzięto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w podobieństwach mówię, iż widząc nie widzą i słysząc nie słyszą ani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pełni się w nich proroctwo Izajasza mówiącego: Słyszeniem słuchać będziecie, a nie zrozumiecie, a widząc widzieć będziecie, a nie ujźrzycie.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zatyło serce ludu tego, a uszyma ciężko słyszeli i oczy swe zamrużyli, żeby kiedy oczyma nie oglądali i uszyma nie słyszeli, a sercem nie zrozumieli i 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wasze oczy błogosławione, iż widzą, i uszy wasze, iż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zaprawdę mówię wam, iż wiele proroków i sprawiedliwych żądali widzieć, co widzicie, a nie widzieli, i słyszeć, co słyszycie, a 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słuchajcie podobieństwa siejącego.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słucha słowa królestwa, a nie rozumie, przychodzi złośnik i porywa, co jest wsiano w sercu jego. Ten jest, który jest przy drodze posiany.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na opoczystych jest posiany, ten jest, który słucha słowa i zarazem je z radością przyjmuje,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 korzenia w sobie, ale doczesny jest, a gdy przypadnie utrapienie i przeszladowanie dla słowa, wnet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między ciernie wsiany, ten jest, który słucha słowa, a pieczołowanie świata tego i oszukanie bogactw zadusza słowo, i zstawa się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wsiany na ziemię dobrą, jest ten, który słucha słowa i rozumie, i owoc przynosi, i czyni jedno setny, a drugie sześćdziesiątny, a 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przełożył im, mówiąc: Podobne się zstało królestwo niebieskie człowiekowi, który posiał dobre nasienie na role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spali, przyszedł nieprzyjaciel jego i nasiał kąkolu między pszenicą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urosła trawa i owoc uczyniła, tedy się pokazał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słudzy gospodarscy, rzekli mu: Panie, izaliś nie posiał dobrego nasienia na rolej twojej? Skąd tedy kąkol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Nieprzyjazny człowiek to uczynił. A słudzy rzekli mu: Chcesz, iż pójdziemy i zbierzemy 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Nie, byście snadź zbierając kąkol, nie wykorzenili zaraz z nim i pszenice.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Dopuśćcie obojgu róść aż do żniwa, a czasu żniwa rzekę żeńcom: Zbierzcie pierwej kąkol, a zwiążcie ji w snopki ku spaleniu, a pszenicę zgromadźcie do gumna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powiedział im, mówiąc: Podobne jest królestwo niebieskie ziarnu gorczycznemu, które wziąwszy człowiek, wsiał na rolej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namniejszeć jest ze wszego nasienia, ale kiedy uroście, więtsze jest ze wszech jarzyn i zstawa się drzewem, tak iż przychodzą ptacy niebiescy i mieszkają na gałązkach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powiedział im: Podobne jest królestwo niebieskie kwasowi, który wziąwszy niewiasta, zakryła we trzy miary mąki, aż wszytka skwaśniała.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wszytko mówił Jezus w podobieństwach do rzeszej, a krom podobieństwa nie mówił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to, co jest rzeczono przez proroka, mówiącego: Otworzę usta moje w przypowieściach, będę wypowiadał skryte rzeczy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rozpuściwszy rzesze, przyszedł do domu. I przystąpili do niego uczniowie jego, mówiąc: Wyłóż nam podobieństwo kąkolu rolej.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odpowiedając, rzekł im: Ten, który sieje dobre nasienie, jest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rola jest świat. A dobre nasienie, ci są synowie królestwa. A kąkol są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nieprzyjaciel, który go nasiał, jest diabeł. A żniwo jest dokonanie świata. A żeńcy są Anjołowie.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tedy kąkol zbierają i palą ogniem, tak będzie w dokonaniu świata: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pośle syn człowieczy Anjoły swoje a zbiorą z królestwa jego wszytkie pogorszenia i te, którzy czynią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je w piec ognisty.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sprawiedliwi świecić będą jako słońce w królestwie ojca ich. 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królestwo niebieskie skarbowi skrytemu w rolej, który nalazszy człowiek, skrył. A od radości jego odchodzi i wszytko, co ma, przedaje, a onę rolą kupuje.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podobne jest królestwo niebieskie człowiekowi kupcowi szukającemu dobrych 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jednę drogą perłę, odszedł i przedał wszytko,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podobne jest królestwo niebieskie niewodowi zapuszczonemu w morze, a ze wszelkiego rodzaju ryb zgromadzającemu,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 się napełnił, wyciągnąwszy, a na brzegu usiadszy, wybrali dobre w naczynia, a złe precz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w dokonaniu świata: wynidą anjołowie i wyłączą złe z pośrzodku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je w piec ognisty,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Wyrozumieliżeście to wszytko? Mówią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Przetoż każdy Doktor nauczony w królestwie niebieskim podobny jest człowiekowi gospodarzowi, który wyjmuje z skarbu swego nowe i stare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dokończył tych przypowieści,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do ojczyzny swojej, nauczał je w bóżnicach ich, tak iż się zdumiewali i mówili: Skądże temu ta mądrość i 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ten nie jest syn rzemiesłniczy? Izaż matki jego nie zową Maria, a bracią jego Jakub i Jozef, i Symon,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siostry jego, aza nie wszytkie u nas są? Skądże tedy temu to wszytko?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gorszyli się z niego. A Jezus rzekł im: Nie jest prorok beze czci, jedno w ojczyźnie swojej a w 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cudów wiele dla niedowiarstwa ich.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usłyszał Herod tetrarcha sławę o 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służebnikom swoim: Ten ci jest Jan Chrzciciel: on zmartwychwstał i dlatego cuda się pokazują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Herod poimał Jana i związał go, i wsadził do ciemnice, dla Herodiady, żony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Jan mówił: Nie godzić się jej mieć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go zabić, bał się ludu, abowiem mieli go jako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narodzenia Herodowego, tańcowała córka Herodiady w pośrzodku i 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pod przysięgą obiecał jej dać, czego by kolwiek żądała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przestrzeżona od matki swej rzekła: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król: lecz dla przysięgi i tych, którzy pospołu siedzieli, kazał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posławszy, ściął Jana w ciemnicy.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głowę jego na misie a oddano dziewce i odniosła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uczniowie jego, wzięli ciało i pogrzebli je; i przyszedszy, opowiedzieli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Jezus, ustąpił zonąd w łódce na miejsce puste osobno; a usłyszawszy rzesze, szły za nim z miast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wyszedszy, ujźrzał wielką rzeszą i zlitował się nad nimi, i uzdrowił niemocne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przystąpili do niego uczniowie jego, mówiąc: Puste jest miejsce, a godzina już minęła: rozpuść rzesze, aby, odszedszy do miasteczek, 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Nie potrzeba im iść, dajcie im wyjeść.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Nie mamy tu, jedno pięcioro chleba a dwie rybie.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Przynieście mi je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rozkazawszy rzeszam usieść na trawie, wziąwszy pięcioro chleba i dwie rybie, pojźrzawszy w niebo, błogosławił, połamał i dał uczniom chleb, a uczniowie rzeszam.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się. I zebrali, co zbywało ułomków, dwanaście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była liczba pięć tysięcy mężów oprócz niewiast i 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zarazem przymusił ucznie wstąpić w łódkę a uprzedzić się za morze, ażby rozpuścił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rzeszą, wstąpił na górę sam się modlić. A gdy był wieczór, sam tam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łódkę na śrzodku morza wały miotały, abowiem był wiatr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czwartej strażej nocnej szedł do nich, chodząc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go chodzącego po morzu, zatrwożyli się, mówiąc: Iż jest obłuda. I od bojaźni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mówił do nich Jezus, rzekąc: Miejcie ufność,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odpowiadając, rzekł: Panie, jeśliś ty jest, każ mi przyść do siebie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Przydź. I wystąpiwszy Piotr z łódki, chodził po wodzie, aby 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wiatr gwałtowny, zlękł się. A gdy począł tonąć, zawołał, mówiąc: Panie, zachowaj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Jezus ściągnąwszy rękę, uchwycił go i rzekł mu: Małej wiary, czemuś wątpił?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wstąpili w łódkę, przestał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w łódce, przyszli i pokłonili mu się, mówiąc: Prawdziwieś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przeprawili, przyszli do ziemie Genezar.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go mężowie miejsca onego, posłali po wszytkiej onej krainie i przynieśli mu wszytki,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choć kraju szaty jego dotykali. A którzy się kolwiek dotknęli, uzdrowieni są.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Doktorowie z Jeruzalem i Faryzeuszowie,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uczniowie twoi przestępują ustawę starszych? Abowiem nie umywają ręku swych, gdy chleb 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Czemu i wy przestępujecie rozkazanie Boże dla ustawy waszej? Abowiem Bóg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i matkę i: Kto by złorzeczył ojcu abo matce, śmiercią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powiedacie: Kto by kolwiek rzekł ojcu abo matce: Dar, którykolwiek jest ze mnie, tobie pożyteczen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czcił ojca swego abo matki swojej. I skaziliście rozkazanie Boże dla ustawy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dobrze o was prorokował Izajasz,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czci mię wargami,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próżno mię chwalą, ucząc nauk i rozkazania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do siebie rzeszej, rzekł im: Słuchajcie a 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co wchodzi w usta, plugawi człowieka, ale co wychodzi z ust, to plugawi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uczniowie jego, rzekli mu: Wiesz, iż Faryzeuszowie, usłyszawszy to słowo, zgorszyli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odpowiadając, rzekł: Wszelkie szczepienie, którego nie szczepił Ociec mój niebieski, wykorzenione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Zaniechajcież ich: ślepi są i wodzowie ślepych. A ślepy, jeśliby ślepego prowadził, obadwa w dół wpadają.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odpowiadając, rzekł mu: Wyłóż nam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Jeszczeż i wy bez wyrozumienia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rozumiecie, iż wszytko, co wchodzi w usta, do brzucha idzie i do wychodu się wyrzuca?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z ust wychodzi, z serca pochodzi, a to plugawi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serca wychodzą złe myśli, mężobójstwa, cudzołóstwa, porubstwa, kradziestwa,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są, które plugawią człowieka. Ale jeść nie umytymi rękoma człowieka nie plugawi.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Jezus zonąd, odszedł w strony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 Chananejska, wyszedszy z onych granic, zawołała, mówiąc mu: Smiłuj się nade mną, Panie, synu Dawidów! Córka moja od szatana ciężko dręczona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odpowiedział jej słowa. A przystąpiwszy uczniowie jego, prosili go, mówiąc: Odpraw ją, bo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odpowiedając, rzekł: Nie jestem posłan, jedno do owiec, które zginęły z 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przyszła i pokłoniła mu się, mówiąc: Panie, ratuj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odpowiedając, rzekł: Nie dobra jest brać chleb synowski, a miotać psom.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I owszem, Panie: bo i szczenięta jedzą z odrobin, które padają z stołu panów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odpowiedając Jezus, rzekł jej: O niewiasto, wielka jest wiara twoja: niechaj ci się zstanie, jako chcesz. I uzdrowiona jest córka jej od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stamtąd odszedł Jezus, przyszedł nad morze Galilejskie, a wstąpiwszy na górę, siedział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do niego wielkie rzesze, mając z sobą nieme, ślepe, chrome, ułomne i inszych wiele, i porzucili je u nóg jego,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się rzesze dziwowały, widząc nieme mówiące, chrome chodzące, ślepe widzące, i wielbili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zezwawszy uczniów swoich, rzekł: Żal mi rzeszej: abowiem już trzy dni trwają przy mnie, a nie mają, co by jedli, a nie chcę ich opuścić głodnych, aby nie ustali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uczniowie jego: Skądże tedy nam tak wiele chleba na pustyni, abyśmy tak wielką rzeszą nakarmili?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Wiele macie chleba? A oni rzekli: Siedmioro i trochę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rzeszej, aby siedli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siedmioro chleba i ryby i dzięki uczyniwszy, złamał i dał uczniom swoim, a uczniowie dali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się. I zebrali, co zbywało z ułomków: siedm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jedli, cztery tysiące człowieka oprócz dziatek i 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rzeszą, wstąpił w łódkę i przyszedł na granice Magedan.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przystąpili do niego Faryzeuszowie i Saduceuszowie, kusząc, i prosili go, aby im znak z nieba 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Gdy bywa wieczór, mówicie: Pogoda będzie, bo się niebo czerwieni.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rano: Dziś niepogoda, abowiem się czerwieni smutne 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Postawę tedy nieba rozsądzić umiecie, a znaków czasów nie możecie? Rodzaj zły i cudzołożny znaku szuka, a znak nie będzie mu dano, jedno znak Jonasza proroka. I opuściwszy je,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przypłynęli uczniowie jego za morze, zapamiętali wziąć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Patrzcie a 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myślili sami w sobie, mówiąc: Żeśmy nie wzięli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Jezus, rzekł: Cóż myślicie między sobą, małej wiary, że chleba nie macie?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 ani pamiętacie pięciorga chleba na pięć tysięcy ludzi, i wieleście koszów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siedmiorga chleba na cztery tysiące ludzi, i wieleście koszów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nie rozumiecie, żem wam nie o chlebie mówił: Strzeżcie się kwasu Faryzeuszów i Saduceuszów?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zrozumieli, że nie mówił, aby się strzegli kwasu chlebowego, ale nauki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 Jezus w strony Cezarejej Filipowej i pytał uczniów swoich, mówiąc: Czym mienią być ludzie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Jedni Janem chrzcicielem,* a drudzy Eliaszem, a inszy Jeremiaszem abo jednym z proroków. [komentarz AS: tutaj taka pisownia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A wy kim mię być powiadacie?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Szymon Piotr, rzekł: Tyś jest Chrystus,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mu: Błogosławionyś jest Szymonie Barjona, bo ciało i krewnie objawiła tobie, ale Ociec mój,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tobie powiadam, iżeś ty jest opoka, a na tej opoce zbuduję kościół mój, a bramy piekielne nie zwyciężą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tobie dam klucze królestwa niebieskiego. A cokolwiek zwiążesz na ziemi, będzie związano i w niebiesiech, a cokolwiek rozwiążesz na ziemi, będzie rozwiązano i w 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przykazał uczniom swoim, aby nikomu nie powiadali, że on jest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począł Jezus okazować uczniom swoim, iż potrzeba jest, aby szedł do Jeruzalem i wiele cierpiał od starszych i od Doktorów, i od przedniejszych kapłanów, i był zabit, i trzeciego dnia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Piotr, począł go strofować, mówiąc: Boże cię uchowaj, Panie! Nie przydzie to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obróciwszy się, rzekł PIOtrowi:* Pódź za mną, szatanie! Jesteś mi zgorszeniem, iż nie rozumiesz, co jest Bożego, ale co jest ludzkiego. [komentarz AS: taki zapis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rzekł uczniom swoim: Jeśli kto chce za mną iść, niech sam siebie zaprzy i weźmie krzyż swój a naszladuje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zachować duszę swoję, straci ją, a kto by stracił duszę swoję dla mnie, 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pomoże człowiekowi, jeśliby wszytek świat zyskał, a na duszy swej szkodę podjął? Abo co za odmianę da człowiek za duszę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przydzie syn człowieczy w chwale Ojca swego z Anioły swoimi, a tedy odda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są niektórzy z tych, co tu stoją, którzy nie ukuszą śmierci, aż ujźrzą syna człowieczego przychodzącego w królestwie swoim.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 dniach wziął Jezus Piotra i Jakuba, i Jana, brata jego, i wprowadził je na górę wysoką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przemienił się przed nimi. A oblicze jego rozjaśniało jako słońce, a szaty jego zstały się białe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się im ukazali Mojżesz i Eliasz z nim rozmawiający.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Piotr, rzekł do Jezusa: Panie, dobrze jest nam tu być: jeśli chcesz, uczyńmy tu trzy przybytki, tobie jeden, Mojżeszowi jeden a Eliaszowi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obłok jasny okrył je. A oto głos z obłoku mówiący: Ten jest syn mój miły, w którymem sobie dobrze upodobał: jego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uczniowie, upadli na twarz swoję i bali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Jezus, i dotknął się ich, i rzekł im: Wstańcie a 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oczy swe, nikogo nie widzieli, jedno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zstępowali z góry, przykazał im Jezus, mówiąc: Nikomu nie powiadajcie widzenia, aż syn człowieczy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uczniowie, mówiąc: Cóż tedy Doktorowie zakonni powiadają, iż Eliasz musi pierwej przyść?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odpowiadając, rzekł im: Eliasz ci przydzie i naprawi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iż Eliasz już przyszedł, a nie poznali go, ale uczynili nad nim, cokolwiek chcieli. Tak ci i syn człowieczy będzie od nich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 uczniowie, że im o Janie chrzcicielu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rzeszej, przystąpił do niego człowiek upadszy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smiłuj się nad synem moim, abowiem lunatykiem jest i źle się ma: bo częstokroć wpada w ogień i częstokroć w wodę;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przywiodłem go uczniom twoim, a 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rzekł: O rodzaju niewierny i przewrotny, i pókiż będę z wami? Pókiż was będę cierpiał? Przynieście go tu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 go Jezus, a wyszedł od niego czart i uzdrowione jest pacholę od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uczniowie do Jezusa osobno i rzekli: Czemuśmy go my wyrzucić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Dla niedowiarstwa waszego. Bo wam zaprawdę powiadam: Będziecieli mieć wiarę jako ziarno gorczyczne, rzeczecie tej górze: Przejdzi stąd ondzie, a przejdzie, i nic niepodobnego wam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ci rodzaj nie bywa wypędzon, jedno przez modlitwę i post.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przebywali w Galilejej, rzekł im Jezus: syn człowieczy ma być wydan w ręce ludzkie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zabiją go, a trzeciego dnia zmartwychwstanie. I zasmucili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Kafarnaum, przystąpili, którzy didrachmy odbierali, do Piotra, i rzekli mu: Mistrz wasz nie płaci didrachm?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I owszem. A gdy wszedł w dom, uprzedził go Jezus, mówiąc: Co się tobie zda, Szymonie? Królowie ziemscy od kogo biorą podatek albo czyńsz? Od synów swoich czyli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Od obcych. Rzekł mu Jezus: Tedyć wolni są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abyśmy ich nie zgorszyli, idź do morza a rzuć wędę, a onę rybę, która napierwej wynidzie, weźmi, a otworzywszy gębę jej, najdziesz stater. Ten wziąwszy, daj im za mię i za się.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onę godzinę przyszli do Jezusa uczniowie, mówiąc: Kto mniemasz więtszym jest w królestwie niebieskim?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wezwawszy dziecięcia, postawił je w pośrzodku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Zaprawdę powiedam wam, jeśli się nie nawrócicie i nie zstaniecie się jako dziatki, nie wnidziecie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się tedy uniży jako to dzieciątko, ten jest więtszy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przyjął jedno dzieciątko takowe w imię moje,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zgorszył jednego z tych małych, którzy w mię wierzą, lepiej mu, aby zawieszono kamień młyński u szyje jego i zatopiono w głębokości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dla zgorszenia. Abowiem muszą przyść zgorszenia, a wszakże biada człowiekowi onemu, przez którego zgorszenie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ręka twoja abo noga twoja gorszy cię, odetni ją i zarzuć od siebie. Lepiej ci tobie ułomnym abo chromym wniść do żywota, niżli mając dwie ręce abo dwie nodze, być wrzuconym w ogień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 twoje gorszy cię, wyłup je i zarzuć od siebie. Lepiej ci tobie z jednym okiem wniść do żywota, niżli dwie oczy mając, być wrzuconym do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abyście nie wzgardzali jednego z tych małych: abowiem wam powiedam, iż Anjołowie ich w niebiesiech zawsze widzą oblicze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człowieczy przyszedł, aby zbawił,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wam zda? Jeśliby kto miał sto owiec, a zabłądziłaby jedna z nich, aza nie opuszcza dziewięćdziesiąt i dziewięć na górach i idzie szukać onej, która zabłądziła?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mu się przyda naleźć ją, zaprawdę powiadam wam, że się z niej więcej weseli niż z dziewiącidziesiąt dziewiąci, które nie zbłądziły.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nie jest wola przed ojcem waszym, który jest w niebiesiech, aby zginął jeden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zgrzeszył przeciwko tobie brat twój, idź a karz go między tobą i onym samym. Jeśli cię usłucha, pozyszczesz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cię nie usłucha, weźmi z sobą jeszcze jednego abo dwu, aby w uściech dwu abo trzech świadków stanęło wszelkie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ich nie usłuchał, powiedz kościołowi; a jeśliby kościoła nie usłuchał, niech ci będzie jako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Co byście kolwiek związali na ziemi, będzie związano i na niebie, a co byście kolwiek rozwiązali na ziemi, będzie rozwiązano i w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powiadam wam, iż gdyby się z was dwa zezwolili na ziemi o wszelką rzecz, o którą by prosili, zstanie się im od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są dwa abo trzej zgromadzeni w imię moje, tamem jest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Piotr, przystąpiwszy do niego, rzekł: Panie, ilekroć brat mój zgrzeszy przeciwko mnie, a mam mu odpuścić? Aż do siedmikroć?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Nie powiadam ci aż do siedmikroć, ale aż do siedmidziesiąt siedmikroć.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przypodobane jest królestwo niebieskie człowiekowi królowi, który chciał kłaść liczbę z sługami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począł liczbę kłaść, przywiedziono mu jednego, który mu był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miał skąd oddać, kazał go pan jego zaprzedać, i żonę jego, i dzieci, i wszytko, co miał, i 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upadszy sługa on, prosił go, mówiąc: Miej cierpliwość nade mną, a wszytko tobie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zlitowawszy się nad onym sługą, wypuścił go i dług mu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sługa on wyszedszy, nalazł jednego z towarzyszów swoich, który mu był winien sto groszy; i ująwszy, dusił ji, mówiąc: Oddaj, coś winien!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upadszy towarzysz jego, prosił go, mówiąc: Miej cierpliwość nade mną, a oddam ci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nie chciał, ale szedł i wsadził go do więzienia, ażby oddał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towarzysze jego, co się działo, zasmucili się barzo i przyszli, i powiedzieli panu swemu wszytko, co się było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go pan jego i rzekł mu: Sługo niecnotliwy! Wszytek dług odpuściłem ci, iżeś mię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tedy i ty nie miałeś się smiłować nad towarzyszem twoim, jakom się i ja smiłował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pan jego, podał go katom, ażby oddał wszytek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i Ociec mój niebieski uczyni wam, jeśli nie odpuścicie każdy bratu swemu z serc waszych.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mów, odszedł z Galilejej i przyszedł na granice Żydowskiej ziemie za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wielkie rzesze, i uzdrowił je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Faryzeuszowie, kusząc go i mówiąc: Godzi-li się człowiekowi opuścić żonę swoję dla którejkolwiek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Nie czytaliście, iż który stworzył człowieka od początku, mężczyznę i niewiastę stworzył je,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i matkę i złączy się z żoną swoją: i będą dwoje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są dwoje, ale jedno ciało. Co tedy Bóg złączył, człowiek niechaj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Przeczże tedy Mojżesz rozkazał dawać list rozwodny i opuścić?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Iż Mojżesz dla twardości serca waszego dopuścił wam opuszczać żony wasze, lecz od początku nie było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kto by kolwiek opuścił żonę swoję, oprócz dla porubstwa, a inszą by pojął, cudzołoży, a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 jego: Jeśli tak jest sprawa człowieka z żoną, niepożyteczne się żenić.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Nie wszyscy pojmują słowa tego, ale którym jest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są rzezańcy, którzy z żywota matki tak się narodzili, i są rzezańcy, którzy od ludzi są uczynieni, i są rzezańcy, którzy się sami otrzebili dla królestwa niebieskiego. Kto może pojąć, niechaj pojmuje.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przyniesiono dziatki, aby ręce włożył na nie i modlił się. A uczniowie łajali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rzekł im: Zaniechajcie dziatek, a nie zabraniajcie im przychodzić do mnie, abowiem takowych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włożył na nie ręce, poszedł zonąd.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przystąpiwszy, rzekł mu: Nauczycielu dobry, co dobrego mam czynić, abym miał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Co mię pytasz o dobrym? Jeden ci jest dobry, Bóg. A jeśli chcesz wniść do żywota, chowaj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Które? A Jezus rzekł: Nie będziesz mężobójstwa czynił, nie będziesz cudzołożył, nie będziesz czynił kradzieży, nie będziesz fałszywego świadectwa mówił,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twego i matkę twoję, a będziesz miłował 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młodzieniec: Wszytkiegom tego strzegł od młodości mojej: czegóż mi jeszcze nie dostawa?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Jeśli chcesz być doskonałym, idź, przedaj, co masz, i daj ubogim, a będziesz miał skarb w niebie, a przydź,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słowo młodzieniec usłyszał, odszedł smutny, abowiem miał majętności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uczniom swoim: Zaprawdę powiadam wam, iż bogaty trudno wnidzie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powiadam wam: Łatwiej jest wielbłądowi przez dziurę igielną przejść, niż bogatemu wniść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 uczniowie, dziwowali się barzo, mówiąc: Któż tedy może być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pojźrzawszy, rzekł im: U ludzi to niepodobno jest, ale u Boga wszytko jest podobno.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Piotr, odpowiadając, rzekł mu: Otośmy my opuścili wszytko i poszlichmy za tobą: cóż nam tedy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im: Zaprawdę powiadam wam, iż wy, którzyście szli za mną, w odrodzeniu, gdy usiędzie syn człowieczy na stolicy majestatu swego, będziecie i wy siedzieć na dwanaście stolicach, sądząc dwojenaście pokolenia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wszelki, który by opuścił dom abo bracią, abo siostry, abo ojca, abo matkę, abo żonę, abo syny, abo role dla imienia mego, tyle stokroć weźmie i żywot wieczny odzierży.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pierwszych będą ostatecznymi, a ostatecznych,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królestwo niebieskie człowiekowi gospodarzowi, który wyszedł barzo rano najmować robotniki do winnice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umowę z robotnikami z grosza dziennego, posłał je do winnice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około trzeciej godzinie ujźrzał drugie stojące na rynku próżnujące,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i wy do winnice mojej, a co będzie sprawiedliwa, dam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poszli. I zasię wyszedł około szóstej i dziewiątej godzinie, i także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jedennastej wyszedł i nalazł drugie stojące, i rzekł im: Co tu stoicie cały dzień próżnujący?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Iż nas nikt nie najął. Rzekł im: Idźcie i wy do winnice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wieczór przyszedł, rzekł Pan winnice sprawcy swemu: Zawołaj robotników i oddaj im zapłatę, począwszy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przyszli, którzy około jedenastej godzinie byli przyszli, wzięli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i pierwszy mniemali, żeby więcej wziąć mieli, ale wzięli i oni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wziąwszy, szemrali przeciw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 ostateczni jedną godzinę robili, a uczyniłeś je równymi nam, którzyśmy nieśli ciężar dnia i upalenia.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odpowiedając jednemu z nich, rzeki: Przyjacielu, nie czynięć krzywdy: azaś się ze mną za grosz nie zmówił?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Weźmi, co twego jest, a idź: chcę też i temu ostatecznemu dać jako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mi się nie godzi uczynić, co chcę? Czyli oko twoje złościwe jest, iżem ja jest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ostateczni będą pierwszymi, a pierwszy ostatecznymi. Abowiem wiele jest wezwanych,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wstępując Jezus do Jeruzalem, wziął dwunaście uczniów osobno i 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wstępujemy do Jeruzalem, a syn człowieczy będzie wydan przedniejszym kapłanom i Doktorom i zdadzą go na 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podadzą go poganom ku nagrawaniu i biczowaniu, i krzyżowaniu, a 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przystąpiła do niego matka synów Zebedeuszowych z syny swymi, czyniąc pokłon, i prosząc czegoś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jej rzekł: Czego chcesz? Rzekła mu: Rzecz, aby siedzieli ci dwa synowie moi, jeden po prawicy twojej, a drugi po lewicy w królestwie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odpowiadając, rzekł: Nie wiecie, czego prosicie. Możecie pić kielich, który ja będę pił? Rzekli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Kielich ci mój pić będziecie, ale siedzieć po prawicy mojej abo lewicy nie jest moja rzecz dać wam, ale którym jest zgotowano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dziesięć, obruszyli się na dwu bratów.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wezwał ich do siebie i rzekł: Wiecie, iż książęta narodów panują nad nimi, a którzy więtszy są, rozciągają władzę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będzie między wami, ale kto by kolwiek między wami chciał więtszym być, niech będzie sługą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między wami chciał pierwszym być,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syn człowieczy nie przyszedł, aby mu służono, ale służyć i dać duszę swą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 z Jerycha, szła za nim rzesza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 ślepi siedzący przy drodze usłyszeli, iż Jezus przechodził, i zawołali, mówiąc: Panie, smiłuj się nad nami, synu Dawidów!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rzesza łajała im, aby milczeli. A oni barziej wołali, mówiąc: Panie, smiłuj się nad nami, synu Dawidów!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Jezus, i zawołał ich, i rzekł: Co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Panie, aby otworzone były oczy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ulitowawszy się ich, dotknął oczu ich, a natychmiast przejźrzeli i 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przybliżali ku Jeruzalem i przyszli do Betfage do góry oliwnej, tedy Jezus posłał dwu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miasteczka, które jest przeciwko wam, a natychmiast najdziecie oślicę uwiązaną i oślę z nią: Odwiążcie i przywiedźcie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wam kto co rzekł, powiedzcie: Iż Pan ich potrzebuje, a zarazem puści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zstało, aby się wypełniło, co jest powiedziano przez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Syjońskiej: Oto król twój idzie tobie cichy, siedzący na oślicy i na oślęciu, synu podjarzemnej.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Szedszy tedy uczniowie, uczynili, jako im rozkazał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oślicę i oślę, i włożyli na nie odzienia swoje, a jego wsadzili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rzesza barzo wielka słali szaty swoje na drodze, a drudzy obcinali gałązki z drzew i na drodze 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rzesze, które uprzedzały i które pozad szły, wołały mówiąc: Hosanna synowi Dawidowemu! Błogosławiony, który idzie w imię pańskie.* Hosanna na wysokościach! [komentarz AS: taki zapis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wjachał do Jeruzalem, wzruszyło się wszytko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mówił: Ten jest Jezus, prorok z Nazaret Galilejskiego.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do kościoła Bożego, i wyrzucał wszytkie przedawające i kupujące w kościele, a stoły bankierzów i stołki przedających gołębie poprzewracał.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Napisano jest: Dom mój, dom modlitwy nazwań będzie, a wyście ji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ślepi i chromi w kościele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przedniejszy kapłani i Doktorowie dziwy, które czynił, i dzieci wołające w kościele i mówiące: Hosanna synowi Dawidowemu! rozgniewali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Słyszysz, co ci mówią? A Jezus rzekł im: I owszem. Nie czytaliście nigdy: Iż z ust niemówiątek i ssących doskonałąś uczynił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je, wyszedł precz z miasta do Betanijej i tam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wracając się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jedno figowe drzewo przy drodze, przyszedł do niego. I nie nalazł nic na nim, jedno tylko liście, i rzekł mu: Niechaj się nigdy z ciebie owoc nie rodzi na wieki. I uschła zarazem figa.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uczniowie dziwowali się, mówiąc: Jakoć natychmiast uschła?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Zaprawdę powiadam wam, jeślibyście mieli wiarę, a nie wątpilibyście, nie tylko z figowym drzewem uczynicie, ale też gdybyście tej górze rzekli: Podnieś się a rzuć się w morze, zstanie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o co byście prosili w modlitwie wierząc, weźmiecie.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kościoła, przystąpili do niego, gdy uczył, przedniejszy kapłani i starszy ludu, mówiąc: Którą mocą to czynisz? A ktoć dał tę władzą?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Jezus, rzekł im: Spytam ja też was o jednę mowę, którą jeśli mi powiecie, ja też wam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Janów skąd był? Z nieba czyli z ludzi? A oni rozbierali między sobą,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powiemy z nieba, rzecze nam: Czemużeście mu tedy nie uwierzyli? A jeśli powiemy z ludzi, boimy się rzesze - bo wszyscy mieli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Jezusowi, rzekli: Nie wiemy. Rzekł im też on: Ani ja wam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wam zda? Niektóry człowiek miał dwu synów. I przyszedszy do pierwszego, rzekł mu: Synu, idź dziś, rób na winnicy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Nie chcę. Ale potym, żalem wzruszony,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drugiego, rzekł takież. A on odpowiadając, rzekł: Idę, Panie, a nie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z dwu uczynił wolę ojcowską? Rzekli mu: Pierwszy. Powiedział im Jezus: Zaprawdę powiadam wam, iż celnicy i wszetecznice uprzedzą was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przyszedł do was Jan drogą sprawiedliwości, a nie uwierzyliście mu. A celnicy i wszetecznice uwierzyły mu: a wy, widząc, aniście żalu nie mieli potym, abyście mu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Drugiej przypowieści słuchajcie: Był człowiek gospodarz, który nasadził winnicę i płotem ją ogrodził, i wykopał w niej prasę, i zbudował wieżę, i najął ją oraczom, i odjachał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czas owoców, posłał sługi swe do oraczów, aby odebrali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oracze pojmawszy sługi jego, jednego ubili, drugiego zabili, drugiego zaś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posłał inszych sług więcej niżli pierwszych: i także im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posłał do nich syna swego, mówiąc: Uszanują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oracze ujźrzawszy syna, mówili między sobą: Ten ci jest dziedzic, pódźcie, zabijmy go, a będziem mieć 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pojmawszy go, wyrzucili z winnice i zabili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przydzie Pan winnice, co uczyni oraczom onym?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Złe źle potraci, a winnicę swą najmie inszym oraczom, którzy oddadzą mu owoc czasów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Nie czytaliście nigdy w piśmiech: Kamień, który odrzucili budujący, ten się zstał głową węgła. Od Pana się to zstało i o dziwno jest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powiadam wam, iż będzie odjęte od was Królestwo Boże i będzie dane narodowi czyniącemu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padnie na ten kamień, będzie skruszon, a na kogo by upadł, zetrze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przedniejszy kapłani i Faryzeuszowie przypowieści jego, poznali, iż o nich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szukając go pojmać, bali się rzesz, ponieważ go jako proroka mieli.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Jezus, mówił im zasię przez przypowieści,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się zstało królestwo niebieskie człowiekowi królowi, który sprawił gody małżeńskie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sługi swoje wzywać zaproszonych na gody, a nie chcieli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posłał insze sługi, mówiąc: Powiedzcie zaproszonym: Otom obiad swój nagotował, woły moje i karmne rzeczy są pobite i wszytko gotowo, pódźcie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zaniedbali i odeszli: jeden do wsi swojej, a drugi do kupiectwa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poimali sługi jego i zelżywość im uczyniwszy,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król, rozgniewał się, i posławszy wojska swe, wytracił one mężobójce i miasto ich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służebnikom swoim: Godyć są gotowe, lecz zaproszeni nie byli godnymi.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idźcie na rozstania dróg, a którychkolwiek najdziecie, wzówcie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słudzy jego na drogi, zebrali wszytkie, które naleźli, złe i dobre, i napełnione są gody siedzącemi.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 król, aby oglądał siedzące i obaczył tam człowieka nie odzianego szatą godowną.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Przyjacielu, jakoś tu wszedł, nie mając szaty godownej? A on zamilknął.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sługom: Związawszy ręce i nogi jego, wrzućcie go w ciemności zewnętrzne: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jest wezwanych, lecz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odszedszy Faryzeuszowie, radzili się, jakoby go podchwycili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mu ucznie swoje z Herodiany, mówiąc: Nauczycielu, wiemy, iżeś jest prawdziwy i drogi Bożej w prawdzie nauczasz, a nie dbasz ni na kogo, abowiem nie oglądasz się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Powiedzże nam tedy, coć się zda: godzili się dać czynsz Cesarzowi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poznawszy złość ich, rzekł: Czemu mię kusicie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czynszową. A oni mu przynieśli grosz.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Czyj jest ten obraz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Cesarski. Tedy rzekł im: Oddajcież tedy, co jest Cesarskiego Cesarzowi, a co jest Bożego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usłyszawszy, dziwowali się i opuściwszy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przyszli do niego Saduceuszowie, którzy powiadają, iż nie masz zmartwychwstania, i 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rzekł: Jeśliby kto umarł nie mając syna, niech brat jego pojmie żonę jego i wzbudzi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siedm braciej u nas. A pierwszy, ożeniwszy się, umarł, a nie mając nasienia, zostawił żonę swoję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wtóry i trzeci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po wszytkich umarła i 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zmartwychwstaniu tedy któregoż z siedmi będzie żona? Bo ją wszyscy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Błądzicie, nie rozumiejąc pism ani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zmartwychwstaniu ani się żenią, ani za mąż idą, ale będą jako Anjołowie Boży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powstaniu umarłych nie czytaliście, co powiedziano jest od Boga mówiącego wam: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Abrahamów i Bóg Izaaków, i Bóg Jakobów? Nie jest ci Bóg umarłych, ale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rzesze, dziwowały się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Faryzeuszowie, iż usta zawarł Saduceuszom, zeszli się 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zopytał go jeden z nich, zakonny Doktor, kusząc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jest wielkie przykazanie w zakonie?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Będziesz miłował Pana Boga twego ze wszytkiego serca twego i ze wszytkiej dusze twojej, i ze wszytkiej myśli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nawiętsze i 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 podobne jest temu: Będziesz miłował 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dwojgu przykazaniu wszytek zakon zawisł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Faryzeuszowie zebrali, spytał ich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się wam zda o Chrystusie? Czyj jest syn? Rzekli mu: Dawidów.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Jakoż tedy Dawid w Duchu zowie go Panem,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Panu memu: Siedź po prawicy mojej, aż położę nieprzyjacioły twoje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Dawid zowie go Panem, 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mógł mu odpowiedzieć słowa ani śmiał żaden od onego dnia więcej go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mówił do rzesze i do 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rzekąc: Na stolicy Mojżeszowej usiedli Doktorowie i Faryzeuszowie.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tedy, cokolwiek wam rozkażą, zachowywajcie i czyńcie, ale wedle uczynków ich nie czyńcie, abowiem mówią, a 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wiążą brzemiona ciężkie i nieznośne i kładą na ramiona ludzkie, i palcem swym nie chcą się ich 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 sprawy swe czynią, aby byli widziani od ludzi. Abowiem rozszerzają bramy swe i więtsze czynią kraje.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miłują pierwsze siedzenia na wieczerzach i pierwsze stolice w bóżnicach,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pozdrowiania na rynku, i być zwanymi od ludzi Rabbi.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zówcie się Rabbi: abowiem jeden jest nauczyciel wasz, a wy wszyscy jesteście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ojca nie zówcie sobie na ziemi: abowiem jeden jest ociec wasz,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zówcie nauczycielmi: gdyż jeden jest nauczyciel wasz,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więtszy z was,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się wywyższał, będzie uniżon, a kto by się uniżał, będzie wywyższon,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wam, Doktorowie i Faryzeuszowie obłudnicy, iż zamykacie królestwo niebieskie przed ludźmi, abowiem wy nie wchodzicie ani wchodzącym dopuszczacie wniść!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wyjadacie domy wdów, długie modlitwy czyniąc: dlatego więtszy sąd odniesiecie!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obchodzicie morze i suchą, abyście uczynili jednego nowego Żydowina: a gdy się zstanie, czynicie go synem piekła dwakroć więcej niż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wodzowie ślepi, którzy mówicie: Kto by kolwiek przysiągł na kościół, nic to, ale kto by przysiągł na złoto kościelne,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ślepi! Abowiem cóż więtszego jest: złoto czy kościół, który poświąca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przysiągł na ołtarz, nic to, lecz kto by kolwiek przysiągł na dar, który jest na nim,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Ślepi! Abowiem cóż więtszego jest: dar czyli ołtarz, który poświęca dar?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przysięga na ołtarz, przysięga nań i na wszytko, co na 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przysięgał na kościół, przysięga nań i na tego, który w nim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przysięga na niebo, przysięga na stolicę Bożą i na tego, który na niej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dawacie dziesięcinę z miętki i z anyżu, i z kminu, a opuściliście, co ważniejszego jest w zakonie: sąd i miłosierdzie, i wiarę. To było trzeba działać, a owego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Wodzowie ślepi, którzy przecedzacie komora, a wielbłąda połykacie.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oczyściacie, co jest zewnątrz kubka i misy, a wewnątrz pełni jesteście drapiestwa i plugastwa!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Faryzeuszu ślepy, oczyść pierwej, co jest wewnątrz kubka i misy, aby to, co zewnątrz jest, czystym się zstało!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jesteście podobni grobom pobielanym, które z wierzchu zdadzą się piękne ludziom, ale wewnątrz pełne są kości umarłych i wszelakiego plugastwa!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 z wierzchu się wprawdzie zdacie ludziom sprawiedliwi, lecz wewnątrz pełni jesteście obłudności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którzy budujecie groby proroków i zdobicie pamiątki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powiedacie: Byśmy byli za dni ojców naszych, nie bylibyśmy towarzyszmi ich we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świadkami jesteście sami sobie, iż jesteście synowie tych, którzy proroki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dopełnicie miary ojców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Wężowie, rodzaju jaszczurcy, jakoż ucieczecie przed sądem piekła?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posyłam do was proroki i mędrce, i Doktory, a z nich zabijecie i ukrzyżujecie, i z nich ubiczujecie w bóżnicach waszych, i będziecie przeszladować od miasta do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przyszła na was wszytka krew sprawiedliwa, która rozlana jest na ziemi, ode krwie Abla sprawiedliwego, aż do krwie Zachariasza, syna Barachiaszowego, któregoście zabili między kościołem i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przyjdzie to wszytko na ten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Jeruzalem, które zabijasz proroki i kamienujesz te, którzy do ciebie są posłani! Ilekroć chciałem zgromadzić syny twoje, jako kokosz kurczęta swoje pod skrzydła zgromadza, a nie chciałoś?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zostanie dom wasz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nie ujźrzycie mię odtąd, aż rzeczecie: Błogosławiony, który idzie w imię Pańskie.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Jezus z kościoła, szedł. I przystąpili uczniowie jego, aby mu ukazali budowania kościelne.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Widzicie to wszytko? Zaprawdę powiadam wam, nie zostanie kamień na kamieniu, który by nie był zepsowany.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górze oliwnej, przystąpili do niego osobno uczniowie, mówiąc: Powiedz nam, kiedy to będzie? A co za znak przyszcia twego i dokonania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Patrzcie, aby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ich przydzie na imię moje, rzekąc: Jam jest Chrystus, i wiele ich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usłyszycie wojny i wieści o wojnach. Patrzcież, abyście sobą nie trwożyli. Boć się to musi zstać, ale jeszcze nie jest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powstanie naród przeciwko narodowi i królestwo przeciw królestwu i będą mory i głody, i drżenia ziemie po miejscach;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wszytko są początki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podadzą was w udręczenie i będą was zabijać, i będziecie nienawidzeni od wszech narodów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wiele się ich zgorszy, a jeden drugiego wydadzą i jeden drugiego nienawidzieć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fałszywych proroków powstanie,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rozmnoży nieprawość, oziębnie miłość wielą.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wytrwa aż do końca, ten będzie zbawion.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przepowiadana ta Ewanielia Królestwa po wszytkiej ziemi, na świadectwo wszytkim narodom. A tedy przydzie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ujźrzycie brzydkość spustoszenia, która jest opowiedziana przez Daniela proroka, stojącą na miejscu świętym - kto czyta, niech rozumie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którzy są w Żydowskiej ziemi, niech uciekają na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dachu, niechaj nie zstępuje, aby co wziął z domu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rolej, niech się nie wraca brać sukniej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brzemiennym i karmiącym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proście, aby uciekanie wasze nie było zimie abo w 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naonczas będzie wielki ucisk, jaki nie był od początku świata aż dotąd ani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były skrócone one dni, żadne ciało nie byłoby zachowane: ale dla wybranych będą skrócone dni 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jeśliby wam kto rzekł: Oto tu jest Chrystus abo ondzie: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powstaną fałszywi Chrystusowie i fałszywi prorocy i czynić będą znaki wielkie i cuda, tak iżby w błąd zawiedzieni byli (jeśli może być) i wybrani.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wam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tedy wam rzekli: Oto na puszczy jest, nie wychodźcie! Oto w tajemnych gmachach, 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błyskawica wychodzi od wschodu słońca i okazuje się aż na zachodzie, tak będzie i przyszcie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 kolwiek było ciało, tam się i orłowie zgromadzą.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po utrapieniu onych dni słońce się zaćmi i księżyc nie da światłości swojej, a gwiazdy będą padać z nieba i mocy niebieskie poruszone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naonczas się ukaże znak syna człowieczego na niebie i tedy będą narzekać wszytkie pokolenia ziemie, i ujźrzą syna człowieczego przychodzącego w obłokach niebieskich z mocą wielką i majestatem.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 Anjoły swoje z trąbą i głosem wielkim, i zgromadzą wybrane jego ze czterech wiatrów od krajów niebios aż do krajów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figowego drzewa uczcie się podobieństwa: gdy już gałąź jego odmładza się i liście wypuszcza, wiecie, iż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ujźrzycie to wszytko, wiedzcie, iż blisko jest, we drzwiach.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iż nie przeminie ten naród, ażby się stało to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onym dniu i godzinie nikt nie wie, ani anjołowie niebiescy, jedno sam Ociec.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za dni Noego, tak będzie i przyszcie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we dni przed potopem jedli i pili, żenili się i za mąż dawali aż do onego dnia, którego wszedł Noe do korabia: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poznali, aż przyszedł potop i zabrał wszytki. Tak będzie i przyszcie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będą dwa na rolej: jeden będzie wzięt, a drugi zostawion;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mielące we młynie: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tedy, abowiem nie wiecie, której godziny wasz Pan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że gdyby wiedział gospodarz, której godziny złodziej ma przyść, czułby wżdy, a nie dopuściłby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wy bądźcie gotowi: bo której godziny nie wzwiecie, syn człowieczy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mnimasz jest sługa wierny i roztropny, którego postanowił pan jego nad czeladzią swoją, aby im dał obrok na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sługa on, którego gdy przydzie pan jego, najdzie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go postanowi nad wszytkimi dobry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rzekł on zły sługa w sercu swoim: Długo pan mój przyść omieszkiwa,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począłby bić towarzysze swoje, a jadłby i pił z pijanicami,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pan sługi onego w dzień, którego się nie spodziewa, i w godzinę, której nie wzwie,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 go, a część jego położy z obłudnikami.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podobne będzie królestwo niebieskie dziesiąci pannom, które wziąwszy lampy swoje, wyszły przeciw oblubieńcowi i oblubienicy.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 z nich było głupich, a pięć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pięć głupich, wziąwszy lampy, nie wzięły oleju z 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mądre wzięły oleju w naczynia swoje z lampami.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oblubieniec omieszkawał, zdrzymały się wszytki i posnęły.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północy zstało się wołanie: Oto oblubieniec idzie, wynidźcie przeciwko jemu!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wstały one wszytkie panny i ochędożyły lampy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głupie rzekły mądrym: Dajcie nam oleju waszego, boć lampy nasze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 mądre, mówiąc: By snadź nam i wam nie dostało, idźcie raczej do przedających a kupcie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szły kupować, przyszedł oblubieniec. A które były gotowe, weszły z nim na gody i zamknione są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przyszły i drugie panny, mówiąc: Panie, Panie, otwórz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Zaprawdę mówię wam: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tedy, bo nie wiecie dnia ani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człowiek precz odjeżdżając, wezwał sług swoich i dał im majętności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jednemu pięć talentów, a drugiemu dwa, a drugiemu jeden, każdemu wedle własnego przemożenia, i wnetże 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poszedszy on, który był wziął pięć talentów, robił imi i zyskał drugie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ten, który był wziął dwa, zyskał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wziął jeden, szedszy zakopał w ziemi i skrył pieniądze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niemałym czasie wrócił się pan onych sług i uczynił liczbę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ten, który wziął pięć talentów, przyniósł drugie pięć talentów, mówiąc: Panie, dałeś mi pięć talentów: otom drugie pięć 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pan jego: Dobrzeć, sługo dobry i wierny! Gdyżeś nad małem był wiernym, nad wielem cię postanowię: wnidź do wesela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też, który był dwa talenty wziął, i rzekł: Panie, dałeś mi dwa talenty: otom drugie dwa 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pan jego: Dobrzeć, sługo dobry i wierny! Gdyżeś był wiernym nad małem, nad wielem cię postanowię: wnidź do wesela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też, który był jeden talent wziął, rzekł: Panie, wiem, iżeś jest człowiek srogi; żniesz, gdzieś nie siał, i zbierasz, gdzieś nie rozproszył.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bojąc się, odszedłem i skryłem talent twój w ziemię: oto masz, co jest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pan jego, rzekł mu: Sługo zły i gnuśny! Wiedziałeś, iż żnę, gdziem nie siał, i zgromadzam, gdziem nie rozproszył.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Miałeś tedy pieniądze moje poruczyć bankierzom, a ja przyszedszy, wżdy bym był odebrał swe z lichwą.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weźmiecie od niego talent, a 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wszelkiemu mającemu będzie dano i obfitować będzie, a temu, który nie ma, i to, co się zda mieć, będzie wzięto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niepożytecznego sługę wrzućcie do ciemności zewnętrznej.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przydzie syn człowieczy w majestacie swoim i wszytcy Anjołowie z nim, tedy siędzie na stolicy majestatu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zgromadzone przedeń wszytkie narody, i odłączy je jedne od drugich, jako pasterz odłącza owce od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owce po prawicy swojej, a kozły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rzecze król tym, którzy będą po prawicy jego: Pódźcie błogosławieni Ojca mego. Otrzymajcie Królestwo wam zgotowane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łaknąłem, a daliście mi jeść: pragnąłem, a napoiliście mię; byłem gościem, a przyjęliście 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nagim, a przyodzialiście mię; chorym, a nawiedziliście mię; byłem w więzieniu, a przyszliście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odpowiedzą sprawiedliwi, mówiąc: Panie, kiedyżeśmy cię widzieli łaknącym, a nakarmiliśmy cię; pragnącym a daliśmyć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Kiedyśmy cię też widzieli gościem i przyjęliśmy cię? Abo nagim i przyodzialiśmy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kiedyśmy cię widzieli niemocnym abo w ciemnicy, i przyszlichmy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król, rzecze im: Zaprawdę powiadam wam: Pókiście uczynili jednemu z tych braciej mojej namniejszych, mnieście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rzecze i tym, którzy po lewicy będą: Idźcie ode mnie przeklęci w ogień wieczny, który zgotowany jest diabłu i Anjołom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Abowiemem łaknął, a nie daliście mi jeść; pragnąłem, a nie daliście mi pić;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gościem, a nie przyjęliście mię; nagim, a nie przyodzialiście mię; niemocnym i w ciemnicy, a nie nawiedziliście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odpowiedzą i oni, mówiąc: Panie, kiedyżeśmy cię widzieli łaknącym abo pragnącym, abo gościem, abo nagim, abo niemocnym, abo w ciemnicy, a nie służyliśmy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odpowie, mówiąc: Zaprawdę powiadam wam: pókiście nie uczynili jednemu z tych namniejszych, aniście mnie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ci na mękę wieczną, a sprawiedliwi do żywota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wszytkich mów, rzekł uczniom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iż po dwu dniu Pascha będzie, a syn człowieczy będzie wydan, aby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przedniejszy kapłani i starszy z ludu do dworu nawyższego kapłana, którego zwano Kaifaszem.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naradzili się, aby Jezusa zdradą poimali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dzień święty, aby snadź nie zstał się rozruch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był w Betanijej w domu Szymona trędowatego,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do niego niewiasta, mając alabastr olejku drogiego, i wylała na głowę jego, gdy u stołu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uczniowie, zagniewali się, mówiąc: Na coż ta utrata?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możono to drogo przedać i rozdać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Jezus, rzekł im: Przecz się przykrzycie tej niewieście? bo dobry uczynek przeciwko mnie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zawsze ubogie macie z sobą, ale mnie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wylawszy ten olejek na ciało moje, uczyniła na pogrzeb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wam: gdziekolwiek będzie przepowiadana ta Ewanielia po wszytkim świecie, i co ta uczyniła, będzie powiadano na jej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jeden z dwunaście, którego zwano Judaszem Iskariotem, do przedniejszych 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Co mi chcecie dać, a ja go wam wydam? A oni naznaczyli mu trzydzieści srebrnych.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onąd szukał pogody, aby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tedy dzień przaśników przystąpili uczniowie do Jezusa, mówiąc: Gdzie chcesz, abyśmyć zgotowali jeść Pascha?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rzekł: Idźcie do miasta, do niektórego, a rzeczcie mu: Mistrz mówi: Czas mój blisko jest, u ciebie czynię Pascha z uczniami 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uczniowie, jako im rozkazał Jezus, i zgotowali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siedział ze dwiemanaście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jedli, rzekł: Zaprawdę powiadam wam, iż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zasmuciwszy się barzo, poczęli każdy mówić: Azażem ja jest,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odpowiedając, rzekł: Który macza ze mną rękę w misie, ten mię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Synci człowieczy idzie, jako napisano o nim, ale biada onemu człowiekowi, przez którego syn człowieczy będzie wydan: dobrze mu było, aby się był nie narodził on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Judasz, który go wydał, rzekł: Azażem ja jest, Mistrzu? Rzekł mu: Tyś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wieczerzali, wziął Jezus chleb i błogosławił, i łamał, i dawał uczniom swoim, i rzekł: Bierzcie i jedzcie: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kielich, dzięki czynił i dał im, rzekąc: Pijcie z tego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 jest krew moja nowego testamentu,* która za wielu będzie wylana na odpuszczenie grzechów. [komentarz AS: taka pisownia "nowego testamentu"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powiedam wam, nie będę pił odtychmiast z tego owocu winnej macice aż do dnia onego, gdy ji będę pił z wami nowy w królestwie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hymn odprawiwszy, wyszli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 Jezus: Wszyscy wy zgorszenie weźmiecie ze mnie tej nocy. Abowiem jest napisano: Uderzę pasterza i rozproszą się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zmartwychwstanę, uprzedzę was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Piotr, rzekł jemu: Choćby się wszyscy zgorszyli z ciebie, ja nigdy się nie zgorszę.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Zaprawdę powiedam ci, iż tej nocy, pierwej niż kur zapoje, trzykroć się mnie zaprzysz.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Choćby mi też z tobą przyszło umrzeć, nie zaprze się ciebie. Także i wszyscy uczniowie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Jezus z nimi do wsi, którą zowią Getsemani, i rzekł uczniom swoim: Siedźcie tu, aż pójdę ondzie i będę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Piotra i dwu synów Zebedeuszowych, począł się smucić i tesknić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rzekł: Smętna jest dusza moja aż do śmierci, czekajcie tu a czujcie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postąpiwszy trochę, padł na oblicze swoje, modląc się i mówiąc: Ojcze mój, jeśli można rzecz, niechaj odejdzie ode mnie ten kielich, wszakże nie jako ja chcę, ale jako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uczniów swoich, i nalazł je śpiące, i rzekł Piotrowi: Tak? Nie mogliście jednej godziny czuć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 a módlcie się, abyście nie weszli w pokusę. Duchci wprawdzie jest ochotny, ale ciało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powtóre odszedł i modlił się, rzekąc: Ojcze mój, jeśli nie może ten kielich odejść, jedno abym go pił, niech się dzieje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powtóre, i nalazł je śpiące, abowiem były oczy ich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zostawiwszy je, zaś odszedł i trzeci raz się modlił, tęż mowę mówiąc.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uczniów swoich i rzekł im: Już śpicie i odpoczywajcie: oto przybliżyła się godzina, a syn człowieczy będzie wydan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pódźmy: oto się przybliżył, który mię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Judasz, jeden ze dwunaście, przyszedł, a z nim wielka rzesza z mieczami i z kijmi, posłani od przedniejszych kapłanów i 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go wydał, dał im znak, mówiąc: Któregokolwiek pocałuję, ten ci jest: imajcie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przystąpiwszy do Jezusa, rzekł: Bądź pozdrowion, Rabbi.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mu: Przyjacielu, na coś przyszedł? Tedy przystąpili i rzucili się na Jezusa, i poimali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tych, którzy byli z Jezusem, wyciągnąwszy rękę, dobył korda swego, a uderzywszy sługę książęcia kapłańskiego, uciął ucho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mu Jezus: Obróć kord swój na miejsce jego, abowiem wszyscy, którzy miecz biorą, mieczem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mnimasz, abym nie mógł prosić ojca mego, a stawiłby mi teraz więcej niż dwanaście hufców Anjołów?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się tedy wypełnią pisma, iż się tak musi zstać?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godziny mówił Jezus rzeszam: Wyszliście jako na zbójcę z mieczmi, z kijmi, poimać mię. Siedziałem na każdy dzień u was, ucząc w kościele, a nie poimaliście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wszytko działo, aby się wypełniły pisma prorockie. Tedy uczniowie wszyscy opuściwszy go,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poimawszy Jezusa, wiedli go do Kajfasza, nawyższego kapłana, gdzie się byli zebrali doktorowie i starszy.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szedł za nim z daleka aż do dworu nawyższego kapłana. A wszedszy tam, siedział z sługami, aby widział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kapłani i wszytka rada siedząca szukali fałszywego świadectwa przeciwko Jezusowi, aby go o śmierć przyprawili.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naleźli, acz wiele fałszywych świadków przychodziło. A na koniec przyszli dwa fałszywi świadkowie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Ten mówił: Mogę zepsować kościół Boży, a po trzech dniach zasię ji zbudować.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nawyższy kapłan, rzekł mu: Nic nie odpowiedasz na to, co ci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przedniejszy kapłan rzekł mu: Poprzysięgam cię przez Boga żywego, abyś nam powiedział, jeśliś ty jest Chrystus, syn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Tyś powiedział. Jednak powiadam wam, odtąd ujźrzycie syna człowieczego siedzącego na prawicy mocy Bożej i przychodzącego w obłokach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nawyższy kapłan rozdarł szaty swoje, mówiąc: Zbluźnił! Cóż dalej potrzebujemy świadków? Otoście teraz słyszeli bluźnierstwo: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wam zda? A oni odpowiadając, rzekli: Winien jest śmierci!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plwali na oblicze jego i bili go kułakami, a drudzy policzki twarzy jego zadawali,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Chrystusie, kto jest, który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siedział przed domem na podwórzu i przystąpiła do niego jedna służebnica, mówiąc: I tyś był z Jezusem Galilejskim.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zaprzał przed wszytkiemi, rzekąc: Nie wiem, co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wychodził ze drzwi, ujźrzała go druga służebnica i rzekła tym, co tam byli: I ten był z Jezusem Nazareńskim.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powtóre zaprzał się z przysięgą, iż nie znam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mało potym przystąpili, którzy stali, i rzekli Piotrowi: Prawdziwieś i ty jest z nich, bo i mowa twoja cię wydawa.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począł przeklinać i przysięgać, iż nie znał człowieka. A natychmiast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Piotr na słowo Jezusowe, które mu był rzekł: Pierwej niż kur zapoje, trzykroć się mnie zaprzysz. A wyszedszy z dworu, gorzko 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weszli w radę wszyscy przedniejszy kapłani i starszy ludu przeciwko Jezusowi, aby go o śmierć przyprawili.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związawszy, przywiedli go i podali Pontiusowi Piłatowi, Staroście.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ujźrzawszy Judasz, który go wydał, iż był skazan, żalem zjęty odniósł trzydzieści srebrnych przedniejszym kapłanom i starszym,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wydawszy krew sprawiedliwą. A oni rzekli: Co nam do tego, ty się patrz.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porzuciwszy srebrniki w kościele, odszedł: i poszedszy, obiesił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kapłani wziąwszy srebrniki, mówili: Nie godzi się ich kłaść do korbony, bo jest zapłata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naradziwszy się, kupili za nie rolą garncarzową, na pogrzeb pielgrzymów.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ona rola nazwana jest Haceldama, to jest rola krwie,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wypełniło, co jest powiedziano przez Jeremiasza proroka, mówiącego: I wzięli trzydzieści srebrnych, zapłatę oszacowanego, którego oszacowali z synów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rolą garncarzową, jako mi postanowił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stanął przed starostą. I pytał go starosta, mówiąc: Tyś jest król Żydowski? Rzekł mu Jezus: 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nań skarżyli przedniejszy kapłani i starszy,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Piłat: Nie słyszysz jako wiele przeciw tobie świadectw przywodzą?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odpowiedział mu na żadne słowo, iż tak się barzo dziwował starosta.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uroczysty zwykł był starosta wypuszczać pospólstwu jednego więźnia, którego by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natenczas więźnia znacznego, którego zwano Barabbaszem.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oni zebrali, rzekł Piłat: Którego chcecie, wypuszczę wam: Barabbasza czyli Jezusa, którego zową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wiedział, iż go z zazdrości byli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 siedział na stolicy sądowej, posłała do niego żona jego, mówiąc: Nic tobie i sprawiedliwemu temu, abowiem wielem cierpiała dziś przez sen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kapłani i starszy namówili pospólstwo, aby prosili Barabbasza, a Jezusa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starosta, rzekł im: Któregoż chcecie, abym wam wypuścił ze dwu? A oni rzekli: Barabbasza!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Cóż tedy uczynię z Jezusem, którego zową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wszyscy: Niech będzie ukrzyżowan! Rzekł im starosta: Cóż wżdy złego uczynił? A oni więcej wołali, mówiąc: Niech będzie ukrzyżowan!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Piłat, iż nic nie pomagało, ale więtszy się rozruch dział, wziąwszy wodę, umył ręce przed pospólstwem, mówiąc: Nie winienem ja krwie tego sprawiedliwego: wy się patrzcie.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wszytek lud, rzekł: Krew jego na nas i na syny nasze!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wypuścił Barabbasza, a Jezusa ubiczowanego podał im, aby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żołnierze starościni wziąwszy Jezusa do ratusza, zebrali do niego wszytkę rotę.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zwlókszy go, włożyli nań płaszcz szarłatny.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uplótszy koronę z ciernia, włożyli na głowę jego i trcinę w prawicę jego. A kłaniając się przed nim, nagrawali go, mówiąc: Bądź pozdrowion, Królu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plując nań, wzięli trcinę i bili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 niego naśmiali, zwlekli go z szaty i oblekli go w odzienie jego, i wiedli go, aby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wychodząc, naleźli człowieka Cyrenejczyka, imieniem Szymona; tego przymusili, aby niósł krzyż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na miejsce, które zową Golgota, co się wykłada miejsce trupiej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pić wino z żółcią zmieszane. A gdy skosztował, 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ukrzyżowawszy go, rozdzielili odzienia jego, rzuciwszy los, aby się wypełniło, co jest rzeczono przez proroka, mówiącego: Rozdzielili sobie odzienia moje, a o suknią moję los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siedząc, strzegli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włożyli nad głowę jego winę jego napisaną: TEN JEST JEZUS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są ukrzyżowani z nim dwa łotrowie: jeden po prawicy, a drugi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przechodzący mimo bluźnili go, chwiejąc głowami swymi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Hej, co rozwalasz kościół Boży, a za trzy dni ji zasię budujesz: zachowaj sam siebie! Jeśliś syn Boży, zstąp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przedniejszy kapłani z Doktorami i z starszymi, nagrawając,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Inszych zachował, sam siebie zachować nie może. Jeśli jest król Izraelski, niech teraz zstąpi z krzyża, a uwierzymy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Dufał w Bogu, niech go teraz wybawi, jeśli chce. Bo powiedział: Że jestem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i łotrowie, którzy byli z nim ukrzyżowani, urągali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szóstej godziny stała się ciemność po wszytkiej ziemi aż do dziewiątej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dziewiątej godziny zawołał Jezus głosem wielkim, rzekąc: Eli, Eli lamasabachtani, to jest: Boże mój, Boże mój, czemuś mię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tam stojący, słysząc, mówili: Eliasza ten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bieżawszy jeden z nich, wziąwszy gębkę, napełnił octem i włożył na trcinę, i dawał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drudzy mówili: Zaniechaj, patrzajmy, jeśli przydzie Eliasz, aby go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zawoławszy powtóre wielkim głosem, wypuścił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kościelna rozdarła się na dwie części od wierzchu aż do dołu i ziemia zadrżała, a skały się popadały.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groby się otworzyły, i wiele ciał świętych, którzy byli posnęli,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z grobów po zmartwychwstaniu jego, weszli do miasta świętego i ukazali się wielom.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 i ci, co z nim byli, strzegąc Jezusa, ujźrzawszy trzęsienie ziemie i to, co się działo, zlękli się barzo, mówiąc: Zaiste ten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tam wiele niewiast z daleka, które były poszły za Jezusem od Galilejej posługując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była Maria Magdalena i Maria Jakobowa, i Jozefowa matka, i matka synów Zebedeuszowych.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przyszedł niektóry człowiek bogaty z Arymatyjej, imieniem Jozef, który też był uczniem Jezusowym.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ciała Jezusowego. Tedy Piłat kazał oddać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wziąwszy ciało, uwinął je w czyste prześcieradło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je w nowym grobie swoim, który był w skale wykował, i przywalił do drzwi grobu kamień wielki,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i druga Maria siedząc przeciwko grobowi.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który jest dzień po przygotowaniu, zebrali się przedniejszy kapłani i Faryzeuszowie do Piłata,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wspomnieliśmy, iż on zwodziciel powiedział jeszcze żywiąc: Po trzech dniach zmartwychwstanę.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rozkaż, aby strzeżono grobu aż do dnia trzeciego, aby snadź nie przyszli uczniowie jego i ukradli go, i powiedzieli ludowi: Powstał z martwych, i będzie ostatni błąd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Macie straż: idźcie, strzeżcie, jako 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szedszy obwarowali grób, zapieczętowawszy kamień z strażą.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wieczór Sobotni, który zaświta na dzień pierwszy szabbatu, przyszła Maria Magdalena i druga Maria oglądać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się zstało wielkie drżenie ziemie. Abowiem Anjoł Pański zstąpił z nieba i przystąpiwszy odwalił kamień, i siedział na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wejźrzenie jego jako błyskawica, a odzienie jego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bojaźni jego stróże przestraszeni są i zstali się jakoby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Anjoł, rzekł niewiastom: Nie bójcie się wy, bo wiem, iż Jezusa, który ukrzyżowany jest, szukacie.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go tu: abowiem powstał, jako powiedział. Chodźcie a oglądajcie miejsce, gdzie był położony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prędko idąc, powiedzcie uczniom jego, iż powstał, a oto uprzedza was do Galilejej, tam go ujźrzycie: otom wam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wyszły prędko z grobu, z bojaźnią i z radością wielką bieżąc, aby opowiedziały uczniom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Jezus potkał się z nimi, mówiąc: Bądźcie pozdrowione. A one przystąpiły i ujęły nogi jego, i ukłon mu uczyniły.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 Jezus: Nie bójcie się. Idźcie, oznajmicie braciej mojej, aby poszli do Galilejej: tam mię ujźrzą.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odeszły, oto niektórzy z stróżów przyszli do miasta i oznajmili przedniejszym kapłanom wszytko,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zebrawszy się z starszymi, naradziwszy się, wiele pieniędzy dali żołnierzom,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Powiadajcie: Iż uczniowie jego w nocy przyszli i ukradli go, gdyśmy my spali.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to starosty doniesie, my go namówiemy, a bezpiecznymi was uczynimi.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wziąwszy pieniądze, uczynili, jako je nauczono. I rozniosło się to słowo u Żydów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jedenaście uczniów szli do Galilejej, na górę, gdzie im postanowił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ujźrzawszy go, pokłonili się; a niektórzy 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Jezus, mówił im, rzekąc: Dana mi jest wszytka władza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tedy, nauczajcie wszytki narody, chrzcząc je w imię Ojca i Syna, i 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je chować wszytko, com wam kolwiek przykazał. A oto ja jestem z wami po wszytkie dni aż do skończenia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2024-05-24T12:53:42Z</dcterms:modified>
</cp:coreProperties>
</file>