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szedł Jezus w szabbat przez zboża, a uczniowie jego głodni będąc, poczęli rwać kłosie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Faryzeuszowie, rzekli mu: Oto uczniowie twoi czynią, czego się nie godzi czynić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Nie czytaliście, co uczynił Dawid, kiedy łaknął, i 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wszedł do domu Bożego i chleb pokładny jadł, którego się mu nie godziło jeść ani tym, którzy z nim byli,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Aboście nie czytali w zakonie, że w szabbaty kapłani w kościele gwałcą szabbat, a bez winy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wam, iż tu więtszy jest niż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jest: Miłosierdzia chcę, a nie ofiary, nigdy byście byli nie potępiali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Panem jest syn człowieczy i 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stamtąd, przyszedł do bóżnice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człowiek mający uschłą rękę. I pytali go, mówiąc: Godzili się w szabbaty uzdrawiać? aby go oskarżyli.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Który z was człowiek będzie, który by miał owcę jednę, a gdyby ona wpadła w dół w szabbat, izali jej nie weźmie i podniesie?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lepszy jest człowiek niżli owca? Przetoż się godzi w szabbaty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człowiekowi: Wyciągni rękę twoję. I wyciągnął. I przywrócona jest do zdrowia jako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wyszedszy, czynili radę przeciw niemu, jakoby go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wiedząc, odszedł stamtąd i szło ich za nim wiele, i uzdrowił je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im, aby go nie objawiali.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było powiedziano przez Izajasza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mój, któregom obrał, miły mój, w którym się dobrze upodobało duszy mojej. Położę ducha mojego na nim, a sąd poganom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wadził ani będzie wołał i nikt nie usłyszy po ulicach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zgniecionej nie złamie, a lnu kurzącego się nie zagasi, aż wystawi sąd ku zwycięstwu,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imieniu jego pogani będą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przywiedzion jest mający diabelstwo, ślepy i niemy. I uzdrowił go, tak iż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zdumiały się wszytkie rzesze, i mówiły: Nie tenli to Syn Dawidów?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usłyszawszy, rzekli: Ten nie wygania czartów, jedno przez Beelzebuba, książęcia czartowskiego.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wiedząc myśli ich, rzekł im: Wszelkie królestwo rozdzielone przeciwko sobie będzie spustoszonemi wszelkie miasto abo dom rozdzielony przeciwko sobie,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szatan szatana wyrzuca, przeciwko sobie jest rozdzielon. Jakoż tedy ostoi się królestwo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ja przez Beelzebuba wyrzucam czarty, synowie waszy przez kogo wyrzucają? Dlatego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ja duchem Bożym wyganiam czarty, tedyć na was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może kto wnić do domu mocarzowego i sprzęt jego rozchwycić, ażby pierwej związał mocarza? Toż więc dopiero dom jego rozchwyci.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przeciwko mnie jest,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Wszelki grzech i bluźnierstwo będzie odpuszczone ludziom, ale bluźnierstwo ducha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by kolwiek rzekł słowo przeciwko synowi człowieczemu, będzie mu odpuszczono; ale kto by mówił przeciw Duchowi ś. nie będzie mu odpuszczono ani w tym wieku,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czyńcie drzewo dobre i owoc jego dobry, abo czyńcie drzewo złe i owoc jego zły: abowiem z owocu drzewo bywa poznane.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Rodzaju jaszczurcy, jako możecie dobre rzeczy mówić, gdyżeście źli? Ponieważ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skarbu wynosi rzeczy dobre, a zły człowiek ze złego skarbu wynosi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z każdego słowa próżnego, które by wyrzekli ludzie, dadzą liczbę w dzień sądny.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słów twoich będziesz usprawiedliwiony i z słów twoich będziesz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mu niektórzy z Doktorów i z Faryzeuszów, mówiąc: Nauczycielu, chcemy od ciebie znak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Rodzaj zły i cudzołożny znaku szuka, a znak mu nie będzie dan, jedno znak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był Jonasz w brzuchu wieloryba trzy dni i trzy nocy, tak będzie syn człowieczy w sercu ziemie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Niniwitowie powstaną na sądzie z tym narodem i potępią ji, iż pokutę czynili na kazanie Jonaszowe. A oto tu więcej niżli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powstanie na sądzie z tym narodem i potępi ji, iż przyjachała z krajów ziemie słuchać mądrości Salomonowej, a oto tu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nieczysty duch wynidzie od człowieka, chodzi po miejscach suchych, szukając odpoczynienia, a nie najduje,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mówi: Wrócę się do domu mego, skądem wyszedł. A przyszedszy, najduje ji pusty,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idzie i bierze z sobą siedmi inszych duchów gorszych niż sam, i wszedszy, mieszkają tam, i bywają ostateczne rzeczy człowieka onego gorsze niżli pierwsze. Tak będzie i temu narodowi złemu.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 do rzeszej, oto matka jego i bracia stali przed domem,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Oto matka twoja i bracia twoi przed domem stoją, szukając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mówiącemu do siebie: Która jest matka moja i którzy są 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ściągnąwszy rękę na ucznie swoje, rzekł: Oto matka moja i 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kolwiek uczynił wolą Ojca mego, który jest w niebiesiech, ten bratem moim i siostrą, i matką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2024-05-31T07:20:13Z</dcterms:modified>
</cp:coreProperties>
</file>