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onę godzinę przyszli do Jezusa uczniowie, mówiąc: Kto mniemasz więtszym jest w królestwie niebieskim?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wezwawszy dziecięcia, postawił je w pośrzodku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Zaprawdę powiedam wam, jeśli się nie nawrócicie i nie zstaniecie się jako dziatki, nie wnidziecie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się tedy uniży jako to dzieciątko, ten jest więtszy w królestwie niebieskim.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przyjął jedno dzieciątko takowe w imię moje, mnie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zgorszył jednego z tych małych, którzy w mię wierzą, lepiej mu, aby zawieszono kamień młyński u szyje jego i zatopiono w głębokości morskiej.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światu dla zgorszenia. Abowiem muszą przyść zgorszenia, a wszakże biada człowiekowi onemu, przez którego zgorszenie przychodzi.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ręka twoja abo noga twoja gorszy cię, odetni ją i zarzuć od siebie. Lepiej ci tobie ułomnym abo chromym wniść do żywota, niżli mając dwie ręce abo dwie nodze, być wrzuconym w ogień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oko twoje gorszy cię, wyłup je i zarzuć od siebie. Lepiej ci tobie z jednym okiem wniść do żywota, niżli dwie oczy mając, być wrzuconym do piekła ognistego.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Patrzcież, abyście nie wzgardzali jednego z tych małych: abowiem wam powiedam, iż Anjołowie ich w niebiesiech zawsze widzą oblicze ojca mego,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syn człowieczy przyszedł, aby zbawił, co było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wam zda? Jeśliby kto miał sto owiec, a zabłądziłaby jedna z nich, aza nie opuszcza dziewięćdziesiąt i dziewięć na górach i idzie szukać onej, która zabłądziła?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mu się przyda naleźć ją, zaprawdę powiadam wam, że się z niej więcej weseli niż z dziewiącidziesiąt dziewiąci, które nie zbłądziły.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ci nie jest wola przed ojcem waszym, który jest w niebiesiech, aby zginął jeden z tych małych.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zgrzeszył przeciwko tobie brat twój, idź a karz go między tobą i onym samym. Jeśli cię usłucha, pozyszczesz brata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cię nie usłucha, weźmi z sobą jeszcze jednego abo dwu, aby w uściech dwu abo trzech świadków stanęło wszelkie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ich nie usłuchał, powiedz kościołowi; a jeśliby kościoła nie usłuchał, niech ci będzie jako poganin i 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wam: Co byście kolwiek związali na ziemi, będzie związano i na niebie, a co byście kolwiek rozwiązali na ziemi, będzie rozwiązano i w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powiadam wam, iż gdyby się z was dwa zezwolili na ziemi o wszelką rzecz, o którą by prosili, zstanie się im od ojca mego,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gdzie są dwa abo trzej zgromadzeni w imię moje, tamem jest w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Piotr, przystąpiwszy do niego, rzekł: Panie, ilekroć brat mój zgrzeszy przeciwko mnie, a mam mu odpuścić? Aż do siedmikroć?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Jezus: Nie powiadam ci aż do siedmikroć, ale aż do siedmidziesiąt siedmikroć.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przypodobane jest królestwo niebieskie człowiekowi królowi, który chciał kłaść liczbę z sługami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począł liczbę kłaść, przywiedziono mu jednego, który mu był winien dziesięć tysięcy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miał skąd oddać, kazał go pan jego zaprzedać, i żonę jego, i dzieci, i wszytko, co miał, i oddać.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upadszy sługa on, prosił go, mówiąc: Miej cierpliwość nade mną, a wszytko tobie oddam.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pan, zlitowawszy się nad onym sługą, wypuścił go i dług mu odpuścił.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sługa on wyszedszy, nalazł jednego z towarzyszów swoich, który mu był winien sto groszy; i ująwszy, dusił ji, mówiąc: Oddaj, coś winien!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upadszy towarzysz jego, prosił go, mówiąc: Miej cierpliwość nade mną, a oddam ci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nie chciał, ale szedł i wsadził go do więzienia, ażby oddał dług.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towarzysze jego, co się działo, zasmucili się barzo i przyszli, i powiedzieli panu swemu wszytko, co się było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zawołał go pan jego i rzekł mu: Sługo niecnotliwy! Wszytek dług odpuściłem ci, iżeś mię 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tedy i ty nie miałeś się smiłować nad towarzyszem twoim, jakom się i ja smiłował nad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rozgniewawszy się pan jego, podał go katom, ażby oddał wszytek dług.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ci i Ociec mój niebieski uczyni wam, jeśli nie odpuścicie każdy bratu swemu z serc waszych.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2024-05-24T12:18:30Z</dcterms:modified>
</cp:coreProperties>
</file>