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wstawszy, przyszedł na granice Żydowskiej ziemie za Jordanem i zeszły się zaś do niego rzesze, i uczył je zasię, jako był zwykł.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farazeuszowie, pytali go: Jeśli się godzi mężowi żonę opuścić?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im: Co wam rozkazał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Mojżesz dopuścił napisać list rozwodny i 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odpowiedziawszy Jezus, rzekł: Z zatwardzenia serca waszego napisał wam to rozkazanie.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 początku stworzenia mężczyznę i niewiastę uczynił 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opuści człowiek ojca swego i matkę, a przyłączy się do żony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w jednym ciele. A tak już nie są dwoje, ale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tedy Bóg złączył, niech człowiek nie rozłącza,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zasię uczniowie jego o tymże go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Kto by kolwiek opuścił żonę swą, a pojąłby inną, cudzołóstwa się dopuszcza przeciwko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żona opuściła męża swojego, a szłaby za drugiego,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przynoszono mu dziatki, aby się ich dotknął. A uczniowie grozili przynoszącym.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widział Jezus, miał za złe, i rzekł im: Dopuśćcie dziatkom iść do mnie a nie zakazujcie im, abowiem takowych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wam: kto by kolwiek nie przyjął królestwa Bożego jako dzieciątko, nie wnidzie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obłapiając je, i kładąc na nie ręce, błogosławił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w drogę, przybiegszy jeden, upadszy na kolana przed nim, pytał go: Nauczycielu dobry, co uczynię, abych otrzymał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Czemu mię zowiesz dobrym? Żaden nie dobry, jedno jeden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umiesz? Nie cudzołóż, Nie zabijaj, Nie kradni, Nie mów świadectwa fałszywego, Nie czyń zdrady, Czci ojca twego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mu; Nauczycielu, tegom wszytkiego strzegł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wejźrzawszy nań, umiłował go i rzekł mu: Jednegoć nie dostawa: idź, cokolwiek masz, przedaj a daj ubogim, a będziesz miał skarb w niebie, a przydź, naszladuj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zafrasowawszy się z słowa, odszedł smętny, abowiem miał wiele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poglądając Jezus, rzekł uczniom swym: Jakoż trudno, którzy pieniądze mają, wnidą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się zdumieli na słowa jego. Lecz Jezus zasię odpowiedziawszy, rzekł im: Dziatki, jakoż jest trudno tym, co w pieniądzach ufają, wniść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Łacwiej jest wielbłądowi wyniść przez ucho igielne, niż bogaczowi wniść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tym więcej dziwowali, mówiąc sami ku sobie: I któż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pojźrzawszy na nie, rzekł: U ludzi jest niepodobno, ale nie u Boga: abowiem u Boga wszytko jest podobno.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mu Piotr mówić: Otochmy my wszytko opuścili a szlichmy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Zaprawdę mówię wam: żaden nie jest, który by opuścił dom abo bracią, abo siostry, abo ojca, abo matkę, abo dzieci, abo role dla mnie i dla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miał wziąć tyle stokroć teraz za tego czasu domów i braciej, i sióstr, i matek, i dzieci, i ról, z przeszladowaniem, a w przyszłym wieku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pierwszych będą pośledniemi, a poślednich pierwszemi.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w drodze, wstępując do Jeruzalem. A Jezus szedł przed nimi i zdumiewali się, a idąc pozad, bali się. I zasię wziąwszy Dwunaście, począł im powiedać, co nań przyść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oto wstępujemy do Jeruzalem, a syn człowieczy będzie wydan przedniejszym kapłanom i Doktorom i osądzą go na śmierć, i wydadzą go poganom;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go nagrawać, i będą nań plwać, i ubiczują go, i zabiją go, a 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Jakub i Jan, synowie Zebedeuszowi, mówiąc: Uczycielu, chcemy, abyś o cokolwiek prosić będziem, uczynił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Cóż chcecie, abych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Daj nam, abychmy siedzieli jeden po prawicy twej, a drugi po lewicy twej w chwale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Nie wiecie, ocz prosicie. Możecie pić kielich, który ja piję? abo być chrzczeni chrztem, którym się ja chrzczę?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Możemy. A Jezus im rzekł: Kielich ci, który ja piję, pić będziecie, i chrztem, którym się ja chrzczę, chrzczeni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siedzieć po prawicy mojej abo po lewicy nie moja rzecz wam dać, ale którym jest nagotowano.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dziesięć, poczęli za złe mieć Jakubowi i Janowi.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wezwawszy ich, powiedział im: Wiecie, iż ci, których widzą, że rozkazują narodom, panują nad nimi, a książęta ich władzą rozciągają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jest między wami, ale kto by kolwiek chciał być więtszym, będzie sługą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między wami chciał być pierwszym, będzie wszystkich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syn człowieczy nie przyszedł, aby mu służono, ale aby służył i dał duszę swą okupem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Jerycha. A gdy on wychadzał z Jerycha i uczniowie jego, i rzesza wielka, syn Tymeuszów, Bartymeusz, ślepy, siedział podle drogi,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usłyszawszy, iż Jezus Nazareński jest, począł wołać i mówić: Jezusie,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ich groziło mu, aby milczał. A on daleko więcej wołał: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stanąwszy, kazał go zawołać. I zawołali ślepego, mówiąc mu: Bądź dobrej myśli,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porzuciwszy suknię swoję, porwawszy się, przyszedł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Jezus, rzekł mu: Co chcesz, abych ci uczynił? A ślepy rzekł mu: Mistrzu, abych przejźrzał.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Idź, wiara twoja ciebie zdrowym uczyniła. A natychmiast przejźrzał i szedł za nim w drodze.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2024-06-05T04:30:27Z</dcterms:modified>
</cp:coreProperties>
</file>