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wiele ich się kusiło, żeby spisali porządną historią ó rzeczach, które się w nas wypełniły,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nam podali, którzy się im od początku sami przypatrowali i byli sługami mowy,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i mnie, którym z początku pilnie wszytkiego dochodził, porządnie tobie, cny Teofile, wypisać,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prawdę słów tych, których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 dni Heroda, króla Żydowskiej ziemie, kapłan niektóry imieniem Zachariasz, z porządku Abiasza, a żona jego z córek Aaronowych, a imię jej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sprawiedliwemi przed Bogiem, chodząc we wszytkich przykazaniach i usprawiedliwieniach Pańskich bez przygany.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mieli syna, przeto iż Elżbieta była niepłodną, a byli oboje podeszłemi we dniach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zstało się, gdy odprawował urząd kapłański w rzędzie porządku swego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zwyczaju urzędu kapłaństwa, losem padło, że miał kadzić, wszedszy do kościoła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mnóstwo ludu było zewnątrz, modląc się godziny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Anjoł Pański, stojąc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Zachariasz ujźrzawszy, i przypadła nań bojaźń.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Anjoł: Nie bój się, Zachariaszu, bo jest wysłuchana prośba twoja, a żona twa Elżbieta urodzi tobie syna i nazowiesz imię jego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miał wesele i radość i wiele ich będą się radować z narodzenia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będzie wielki przed Panem, i wina i sycery pić nie będzie, i będzie napełnion Duchem świętym jeszcze z żywota matki swej,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nawróci wiele synów Izraelskich ku Panu Bogu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uprzedzi przed nim w duchu i mocy Eliaszowej, aby obrócił serca ojców ku synom, a niedowiarki ku roztropności sprawiedliwych, iżby zgotował Panu lud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Zachariasz do Anjoła: Skąd to poznam? Bom jest stary i żona moja podeszła we dniach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Anjoł, rzekł mu: Jam jest Gabriel, który stoję przed Bogiem, a jestem posłan, abych mówił do ciebie, a to dobre poselstwo tobie 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będziesz milczącym ani będziesz mógł mówić aż do dnia, którego się to zstanie, dlatego żeś nie uwierzył słowom moim, które się wypełnią czasu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Zachariasza i dziwowali się, że on omieszkawał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nie mógł do nich mówić. I poznali, że widzenie widział w kościele. A on skiwał na nie i 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wypełniły dni urzędu jego,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 poczęła Elżbieta, żona jego, i taiła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tak Pan uczynił we dni, w które pojźrzał, aby odjął moje urąganie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szóstego posłan jest Anjoł Gabriel od Boga do miasta Galilejskiego, któremu imię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było Jozef, z domu Dawidowego, a imię Panny: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Anjoł do niej, rzekł: Bądź pozdrowiona, łaski pełna, Pan z tobą, błogosławionaś ty między niewiastami!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usłyszała, zatrwożyła się na mowę jego i myśliła, jakie by to było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Anjoł: Nie bój się, Marią, abowiem 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w żywocie i porodzisz syna, a nazowiesz imię jego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wielki, a będzie zwan synem najwyższego* i da mu Pan Bóg stolicę Dawida, ojca jego, i będzie królował w domu Jakubowym na wieki, [komentarz AS: tu Wujek dał "najwyższego", nie jak zwykle "nawyższego"]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królestwa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rzekła do Anjoła: Jakoż się to zstanie, gdyż męża nie znam?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odpowiedziawszy, rzekł jej: Duch święty zstąpi na cię, a moc nawyższego zaćmi tobie. Przetoż i co się z ciebie narodzi święte, będzie nazwano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krewna twoja, i ona poczęła syna w starości swej, a ten miesiąc szósty jest onej, którą zową niepłodną,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 Boga nie będzie żadne słowo niepodobne.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Oto służebnica Pańska, niechaj mi się zstanie według słowa twego. I odszedł od niej Anjoł.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Maria w onych dniach, poszła na góry z kwapieniem do miasta Judzkiego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w dom Zachariaszów,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skoro usłyszała Elżbieta pozdrowienie Maryjej, skoczyło dzieciątko w żywocie jej i napełniona jest Ducha świętego Elżbieta,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wielkim, i rzekła: Błogosławionaś ty między niewiastami i błogosławiony owoc żywota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mnie to, że przyszła matka Pana mego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oto jako zstał się głos pozdrowienia twego w uszach moich, skoczyło od radości dzieciątko w żywocie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błogosławionaś, któraś uwierzyła, abowiem spełni się to, coć jest powiedziano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Wielbi, duszo moja,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wejźrzał na niskość służebnice swojej. Abowiem oto odtąd błogosławioną mię zwać będą wszytki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uczynił mi wielkie rzeczy, który możny jest i święte 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miłosierdzie jego od narodu do narodów, bojącym się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moc ramieniem swoim, rozproszył pyszne myślą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mocarze z stolice, a podwyższył niskie.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Łaknące napełnił dobrami, a bogacze z niszczym 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Przyjął Izraela, sługę swego, wspomniawszy na miłosierdzie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do ojców naszych, Abrahamowi i nasieniu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z nią Maria jakoby trzy miesiące, i wróciła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Elżbiecie wypełnił się czas porodzenia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jej, iż uwielbił Pan miłosierdzie swe z nią, i radowali się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dnia ósmego, przyszli obrzezować dzieciątko i nazywali go imieniem ojca jego, Zachariaszem.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matka jego, rzekła: Nie tak, ale nazwan będzie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niej: Iż żadnego nie masz w narodzie twym, co by go zwano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znać ojcu jego, jakoby go chciał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zadawszy tabliczki, napisał, mówiąc: Jan jest imię jego. I dziwowali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się otworzyły usta jego i język jego i mówił, błogosławiąc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wszytki sąsiady ich, i po wszytkich górach Żydowskiej ziemie rozsławione są wszytkie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kładli do serca swego, mówiąc: Co, mniemasz, za dziecię to będzie? Abowiem 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Zachariasz, ociec jego, napełnion jest Ducha świętego i prorokował,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 Izraelski, iż nawiedził i uczynił odkupienie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róg zbawienia nam w domu Dawida, służebnika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przez usta świętych, którzy od wieku są, proroków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Wybawienie od nieprzyjaciół naszych i z ręki wszytkich, którzy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miłosierdzie z ojcy naszymi i wspamiętał na testament swój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Przysięgę, którą przysiągł Abrahamowi, ojcu naszemu, że nam dać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Iżbyśmy, wybawieni z ręki nieprzyjaciół naszych, bez bojaźni mu służyli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świętobliwości i w sprawiedliwości przed nim, po wszytkie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dzieciątko, prorokiem Nawyższego będziesz nazwane, bo uprzedzisz przed oblicznością Pańską, abyś gotował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 dał naukę zbawienia ludowi jego, na odpuszczenie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wnętrzności miłosierdzia Boga naszego, przez które nawiedził nas Wschód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zaświecił tym, którzy w ciemności i w cieniu śmierci siedzą, ku wyprostowaniu nóg naszych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dzieciątko rosło i umacniało się Duchem. I było na pustyniach aż do dnia okazania swego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w one dni wyszedł dekret od Cesarza Augusta, aby popisano wszytek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popis pierwszy zstał się od starosty Syryjskiego Cyryna.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wszyscy, aby się popisali,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też i Jozef od Galilejej z miasta Nazaret do Żydowskiej ziemie, do miasta Dawidowego, które zową Betlejem, przeto iż był z domu i pokolenia Dawidowego,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popisan z Marią, poślubioną sobie małżonką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tam byli, wypełniły się dni,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swojego pierworodnego a uwinęła go w pieluszki i położyła go w żłobie, iż miejsca im nie było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pasterze w tejże krainie czujący i strzegący nocne straże nad trzodą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Pański stanął podle nich, a jasność Boża zewsząd je oświeciła, i zlękli się wielką 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anjoł: Nie bójcie się, bo oto opowiadam wam wesele wielkie, które będzie wszytkiemu 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wam dziś narodził zbawiciel, który jest Chrystus Pan,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wam znak: znajdziecie niemówiątko uwinione w pieluszki i położone we 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było z anjołem mnóstwo wojska niebieskiego,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 Bogu, a na ziemi pokój ludziom dobrej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odeszli anjołowie od nich do nieba, pasterze mówili jeden do drugiego: Pódźmy aż do Betlejem a oglądajmy to słowo, które się zstało, które nam Pan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kwapiąc się, i naleźli Marią i Jozefa, i niemówiątko położone we 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ujźrzawszy, poznali słowo, które im było powiedziano o dzieciątku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dziwowali się temu i co do nich pasterze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Maria te wszytkie słowa zachowywała, stosując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pasterze, wysławiając i chwaląc Boga ze wszytkiego, co słyszeli i widzieli, jako im powiadano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spełniło ośm dni, iżby obrzezano dzieciątko, nazwano jest imię jego JEZUS, które było nazwano od anjoła pierwej, niżli się w żywocie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wypełniły dni oczyścienia jej według zakonu Mojżeszowego, przynieśli go do Jeruzalem, aby go zstawili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 w zakonie Pańskim, że wszelki mężczyzna otwierający żywot, świętym Panu nazwany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oddali ofiarę, wedle tego, co jest powiedziano w zakonie Pańskim, parę synogarlic abo dwoje gołębiąt.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człowiek w Jeruzalem, któremu imię Symeon, a ten człowiek sprawiedliwy i bogobojny, oczekawający pociechy Izraelskiej, a Duch święty był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odpowiedź był wziął od Ducha świętego, że nie miał oglądać śmierci, ażby pierwej oglądał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duchu do kościoła. A gdy wwodzili dzieciątko Jezusa rodzicy jego, aby za nie uczynili wedle zwyczaju zakonnego,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wziął je na ręce swoje i błogosławił Boga,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puszczasz sługę twego, Panie, w pokoju według słowa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moje oglądały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zgotował przed oblicznością wszytkich narodów: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na objawienie poganów i chwałę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ociec jego i matka dziwowali się temu, co o nim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rzekł do Maryjej, matki jego: Oto ten położon jest na upadek i na powstanie wielu w Izraelu, i na znak, któremu sprzeciwiać się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duszę twą własną przeniknie miecz, aby myśli z wiela serc były objawione.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Anna, prorokini, córka Fanuelowa, z pokolenia Aser: ta była barzo podeszła w leciech, a siedm lat żyła z mężem swym od panieństwa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wdową aż do lat ośmdziesiąt i czterzech, która nie odchadzała z kościoła, postami i modlitwami służąc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też onejże godziny nadszedszy, wyznawała Panu i powiadała o nim wszytkim, którzy oczekawali odkupienia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wszytko według zakonu Pańskiego, wrócili się do Galilejej, do Nazaret,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dziecię rosło i umacniało się pełne mądrości, a łaska Boża była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rodzicy jego chodzili na każdy rok do Jeruzalem na dzień uroczysty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we dwunaście leciech, gdy oni wstąpili do Jeruzalem wedle zwyczaju dnia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dni, gdy się wracali, zostało dziecię Jezus w Jeruzalem, a nie obaczyli rodzicy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mnimając, że on był w towarzystwie, uszli dzień drogi i szukali go między krewnymi i 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nalazszy, wrócili się do Jeruzalem, szukając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po trzech dniach naleźli go w kościele siedzącego w pośrzodku Doktorów, a on ich słucha i pyta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zdumiewali się wszyscy, którzy go słuchali, rozumowi i odpowiedziam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ujźrzawszy, zdziwili się. I rzekła do niego matka jego: Synu, cóżeś nam tak uczynił? Oto ociec twój i ja żałośni szukaliśmy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Cóż jest, żeście mię szukali? Nie wiedzieliście, iż w tych rzeczach, które są Ojca mego, potrzeba, żebym 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zrozumieli słowa,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z nimi, i przyszedł do Nazaret, a był im poddany. A matka jego wszytkie te słowa zachowała w sercu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się pomnażał w mądrości i w leciech, i w łasce u 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roku panowania Tyberiusza Cesarza, gdy Pontius Piłat rządził Żydowską ziemią, a Herod Tetrarchą Galilejskim, a Filip, brat jego, Tetrarchą Iturejskim i Trachonickiej krainy, a Lizaniasz Abileńskim Tetrarchą,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nawyższych kapłanów Annasza i Kajfasza, zstało się słowo pańskie* do Jana, Zachariaszowego syna, na puszczy. [komentarz AS: tu i w 3:4 pisownia według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wszytkiej krainy Jordanu, opowiedając chrzest pokuty na odpuszczenie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 w księgach mów Izajasza proroka: Głos wołającego na puszczy: Gotujcie drogę pańską, czyńcie proste szcieżki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dolina będzie napełniona, a wszelka góra i pagórek poniżon będzie i krzywe miejsca będą proste, a ostre drogami gładkimi.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do rzesz, które wychodziły, aby były ochrzczone od niego. Rodzaju jaszczurcy, kto wam pokazał, żebyście uciekali przed gniewem przyszłym?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tedy owoce godne pokuty, a nie poczynajcie mówić: Ojca mamy Abrahama. Abowiem wam powiedam, iż mocen jest Bóg z tych kamieni wzbudzić syny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już siekiera do korzenia drzew jest przyłożona. A przetoż wszelkie drzewo nie rodzące owocu dobrego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pytały go rzesze, mówiąc: Cóż tedy czynić będziem?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mówił im: Kto ma dwie sukni, niech da nie mającemu, a kto ma pokarmy, niech także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i celnicy, aby byli ochrzczeni, i rzekli mu: Nauczycielu, co czynić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Nic więcej nie czyńcie nad to, co wam postanowiono.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też i żołnierze, mówiąc: Co mamy czynić i my? I rzekł im: Żadnego nie bijcie ani potwarzajcie, ale na żołdziech waszych przestawajcie.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lud domniemawał i wszyscy myślili w sercach swych o Janie, by snadź on nie był Chrystusem,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Jan, mówiąc wszytkim: Jać was chrzczę wodą, aleć przydzie mocniejszy nad mię, którego nie jestem godzien rozwiązać rzemyka butów jego: ten was chrzcić będzie Duchem świętym i ogniem,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w ręku jego i wychędoży bojowisko swoje, i zgromadzi pszenicę do szpichlerza swego,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rzeczy, napominając, opowiedał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tetrarcha, będąc strofowany od niego o Herodiadę, żonę brata swego, i o wszytkie złości, które czynił Herod,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też to nad wszytko i zamknął Jana w ciemnicy.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chrzczon wszytek lud i gdy Jezus był ochrzczon, i modlił się, że się niebo otworzyło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nań Duch święty w osobie cielesnej jako gołębica, i zstał się głos z nieba: Tyś jest Syn mój miły, w tobiem upodobał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Jezus poczynał być jakoby we trzydziestu lat, jako mniemano syn Jozefa, który był Heli, który był Mattat,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Lewi, który był Melchi, który był Janni, który był Jozef,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Matatiaszów, który był Amos, który był Nahum, który był Hesli, który był Nagge,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Mahat, który był Matatiaszów, który był Semej, który był Jozef, który był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Joanna, który był Resa, który był Zorobabel, który był Salatiel, który był Neri,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Melchi, który był Addi, który był Kosan, który był Elmadam, który był Her,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Jesu, który był Eliezer, który był Jorym, który był Matat, który był Lewi,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Symeon, który był Juda, który był Jozef, który był Jona, który był Eliachim,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Melea, który był Menna, który był Mattata, który był Natan, który był Dawid,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Jessy, który był Obed, który był Booz, który był Salmon, który był Naasson,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Aminadab, który był Aram, który był Esron, który był Fares, który był Judów,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Jakobów, który był Izaaków, który był Abrahamów, który był Tare, który był Nachor,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Sarug, który był Ragau, który był Faleg, który był Heber, który był Sale,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Kainan, który był Arfaksad, który był Sem, który był Noe, który był Lamech,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Matusale, który był Enoch, który był Jared, który był Malaleel, który był Kainan,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Henos, który był Set, który był Adamów, który był Boży.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wrócił się od Jordanu i zaprowadzon jest od Ducha na puszczą,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przez czterdzieści dni, kuszon od diabła. A nie jadł nic w one dni, a gdy się one kończyły,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diabeł: Jeśliś jest syn Boży, rzecz kamieniowi temu, aby się zstał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Jezus: Napisano jest: Iż nie samym chlebem żywie człowiek, ale wszelkim słowem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diabeł na górę wysoką, i ukazał mu wszytkie królestwa wszego świata w ocemgnieniu.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Tobie dam władzą tę wszytkę i chwałę ich, bo mnie podane są, a komu chcę, dawam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jeśli się pokłonisz przede mną, będą twoje wszytkie.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mu: Napisano jest, Panu Bogu twemu będziesz się kłaniał i jemu samemu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wiódł go do Jeruzalem, a postawił go na ganku kościelnym i rzekł mu: Jeśliś jest syn Boży, zrzuć się stąd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jest, że Anjołom swym rozkazał o tobie, aby cię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cię na ręku nosić będą, byś snadź nie obraził o kamień nogi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Jezus, rzekł mu: Powiedziano jest: Nie będziesz kusił Pana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wszytko kuszenie, diabeł odszedł od niego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wrócił się w mocy Ducha do Galilejej, a wyszła o nim sława po wszytkiej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nauczał w bóżnicach ich i był wielce ważony u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Nazaret, gdzie był wychowan, i wszedł według zwyczaju swego w dzień sobotni do bóżnice i wstał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księgi Izajasza proroka. A otworzywszy księgi, nalazł miejsce, gdzie było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Pański nade mną: dlatego mię pomazał, abym opowiedał Ewanielią ubogim; posłał mię, abych uzdrowił skruszone na sercu,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opowiedał więźniom wypuszczenie i ślepym przejźrzenie, żebym wypuścił na wolność znędzone i opowiedał rok Pański przyjemny i dzień odpłaty.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zamknąwszy księgi, oddał słudze i siadł. A oczy wszytkich w bóżnicy były weń wlepione.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do nich mówić: Iż się dziś spełniło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dawali mu świadectwo i dziwowali się wdzięcznym słowom, które pochodziły z ust jego, i mówili: Izaż ten nie jest syn Jozefów?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Pewnie mi rzeczecie tę przypowieść: Lekarzu, ulecz samego siebie. Jako wiele rzeczy słyszeliśmy uczynionych w Kafarnaum, uczyń i tu, w ojczyźnie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Zaprawdę wam powiadam, iż żaden prorok nie jest przyjemny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prawdzie mówię wam, było wiele wdów za dni Eliaszowych w Izraelu, gdy było zamknione niebo do trzech lat i sześci miesięcy, gdy był wielki głód po wszytkiej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żadnej z nich nie był posłan Eliasz, jedno do Sarepty Sydońskiej, do niewiasty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trędowatych było w Izraelu za Elizeusza proroka, a żaden z nich nie był oczyścion, jedno Naaman Syrianin.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napełnieni są wszyscy gniewu w bóżnicy, słysząc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wstali, i wyrzucili go z miasta, i wywiedli go aż na wierzch góry, na której miasto ich zbudowane było, aby go zrzucili.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przeszedszy przez pośrzodek ich,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Kafarnaum, miasta Galilejskiego, i tam ich nauczał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jego, bo była z władzą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bóżnicy był człowiek mający czarta nieczystego i zawołał wielkim głosem,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Niechaj! Co nam i tobie, Jezusie Nazareński? Przyszedłeś zatracić nas? Znam cię, ktoś jest, Święty Boży!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 go Jezus, mówiąc: Zamilkni a wynidź z niego! A czart porzuciwszy go w pośrzodek, wyszedł od niego i nic mu nie zaszkodził.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wszytki, i rozmawiali jeden do drugiego, mówiąc: Cóż to za słowo, iż z władzą i mocą rozkazuje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sława o nim na wszelkie miejsce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Jezus z bóżnice, wszedł do domu Szymonowego. A świekra Szymonowa zjęta była gorączką wielką. I 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nad nią rozkazał gorączce, i opuściła ją. A natychmiast wstawszy, służyła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zaszło słońce, wszyscy, którzy mieli chorujące rozlicznemi niemocami, przywodzili je do niego. A on na kożdego kładąc ręce, uzdrawiał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wychodzili czarci z wielu ich, wołając i mówiąc: Iżeś ty jest syn Boży! A łając nie dopuszczał im mówić, że wiedzieli, iż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wyszedszy, szedł na puste miejsce, a rzesze go szukały. I przyszły aż do niego, i zatrzymawały go, aby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Że i innym miastom potrzeba, abych opowiedał królestwo Boże: bom dlatego posłan.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Galilejskich.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rzesze nalegały nań, aby słuchały słowa Bożego, a on stał podle jeziora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dwie łodzi stojące przy jezierze, a rybitwi wyszli byli i 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 jednę łódź, która była Szymonowa, prosił go, aby maluczko odjechał od ziemie. A siadszy, uczył rzesze z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rzekł do Szymona: Zajedź na głębią a zapuśćcie sieci wasze na połów.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odpowiedziawszy, rzekł mu: Nauczycielu, przez całą noc pracując, niceśmy nie ułowili, wszakże na słowo twe zapuszczę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uczynili, zagarnęli ryb mnóstwo wielkie i rwała się sieć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towarzysze, co byli w drugiej łodzi, aby przybyli i ratowali je. I przybyli, i napełnili obie łódce, tak iż się mało nie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Szymon Piotr, upadł u kolan Jezusowych, mówiąc: Wynidź ode mnie, bom jest człowiek grzeszny,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go było zdumienie ogarnęło i wszytkie, co przy nim byli, z połowu ryb, który poimali.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Jakuba i Jana, syny Zebedeuszowe, którzy byli towarzysze Szymonowi. I rzekł Jezus do Szymona: Nie bój się: odtąd już ludzie łowić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łodzi na ziemię, wszytko opuściwszy,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w jednym mieście, a oto mąż pełen trądu, a ujźrzawszy Jezusa i padszy na oblicze, prosił go, mówiąc: Panie,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ściągnąwszy rękę dotknął się go, mówiąc: Chcę, bądź oczyścion. A natychmiast odszedł trąd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przykazał, aby nikomu nie powiedał: Ale idź, ukaż się kapłanowi i ofiaruj za oczyścienie twoje, jako rozkazał Mojżesz,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o nim więcej powieść, i schodziły się wielkie rzesze, aby słuchali i byli uzdrowieni od niemocy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ustępował na pustynią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dnia jednego, a on siedział, ucząc. I siedzieli Faryzeuszowie i zakonni Doktorowie, którzy byli przyszli ze wszytkich miasteczek Galilejej i Żydowskiej ziemi, i z Jeruzalem, a moc Pańska była ku uzdrowieniu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mężowie niosący na łóżku człowieka, który był ruszony powietrzem. I szukali go wnieść, i postawić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nalazszy, którą by stroną go wnieśli prze rzeszą, wstąpili na dach i przez dachówki spuścili go z łóżkiem w pośrzodek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wiarę ujźrzawszy, rzekł: Człowiecze, odpuszczają się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myślić Doktorowie i Faryzeuszowie, mówiąc: Któż jest ten, co mówi bluźnierstwa? Któż może odpuścić grzechy, jedno sam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poznawszy myśli ich, odpowiedając rzekł do nich: Cóż myślicie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łacniejszego rzec: Odpuszczają się tobie grzechy,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iż syn człowieczy ma władzą na ziemi odpuszczać grzechy, (rzekł ruszonemu powietrzem): Tobie mówię, wstań a weź łóżko twoje,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wstawszy przed nimi, wziął łoże, na którym leżał, i szedł do domu swego,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zjęło wszytkich, i wielbili Boga. I napełnili się bojaźni, mówiąc: Żeśmy dziś dziwy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wyszedł i ujźrzał celnika imieniem Lewi, siedzącego na cle, i rzekł mu: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wszytko, 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mu Lewi wielką ucztę w domu swoim. I była wielka rzesza celników i innych, którzy z nim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Faryzeuszowie i Doktorowie ich, mówiąc do uczniów jego: Czemu z celniki i z grzeszniki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do nich: Nie potrzebują, którzy zdrowi są, lekarza, ale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wzywać sprawiedliwych, ale grzesznych ku pokucie.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Czemu uczniowie Janowi poszczą często i modlitwy czynią, także i Faryzeuszów,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Zali możecie uczynić, żeby synowie oblubieńcowi pościli, póki z nimi jest oblubieniec?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przyjdą dni, gdy oblubieniec będzie wzięt od nich, tedy w one dni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powiedał im też podobieństwo: Iż żaden płata od sukni nowej nie przyszywa do szaty starej, bo inaczej i nowe drze, i nie przystoi staremu płat od 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nie leje wina nowego w stare statki, bo inaczej wino nowe rozsadzi statki i samo wyciecze, i statki się wniwecz obrócą,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nowe wino ma być lano w statki nowe, a 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pijąc stare, nie wnet chce nowego, bo mówi, lepsze jest stare.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szabbat wtóropierwszy, gdy szedł przez zboża, uczniowie rwali kłosy i jedli, wycierając rękoma.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Faryzeuszów mówili im: Co czynicie, co się nie godzi w szabbaty?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nich: Aniście tego czytali, co uczynił Dawid, gdy sam łaknął i co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i wziął chleby pokładne, i jadł, i dał tym, którzy z nim byli, których nie godzi się jeść, jedno tylko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Że syn człowieczy jest panem i 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też i w drugi szabbat, że wszedł do bóżnice i uczył. A był tam człowiek, a ręka prawa jego była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podstrzegali Doktorowie i Faryzeuszowie, jeśliby w szabbat uzdrawiał, aby naleźli, o co by nań 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wiedział myśli ich. I rzekł człowiekowi, który miał rękę uschłą: Wstań, a stań w pośrzodku. I powstawszy,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Jezus: Pytam was, jeśli się godzi w szabbaty dobrze czynić czyli źle? Duszę zachować czyli zatracić?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 po wszytkich, rzekł człowiekowi: Wyciągni rękę twoję. I wyciągnął; i przywrócona jest ręka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napełnili się szaleństwa i namawiali się, co by uczynić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odszedł na górę modlić się. I nocował na modlitwie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przyzwał uczniów swych i wybrał z nich dwunaście, które też nazwał apostoły: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nazwał Piotrem, i Andrzeja brata jego, Jakuba i Jana, Filipa i Bartłomieja,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 i Tomasza, Jakuba Alfeuszowego i Szymona, którego zową Zelotem,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Judę Jakubowego, i Judasza Iszkariota, który był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zszedszy z nimi, stanął w polu i rzesza uczniów jego, i mnóstwo wielkie ludu ze wszytkiej Żydowskiej ziemie i z Jeruzalem, i z pomorza, i Tyru, i Sydonu;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przyszli, aby go słuchali i byli uzdrowieni od niemocy swoich. I którzy nagabani byli od duchów nieczystych, uzdrawiani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wszytka rzesza pragnęła się go dotknąć, abowiem moc wychodziła od niego i uzdrawiała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podniózszy oczy na ucznie swoje, mówił: Błogosławieni ubodzy, bo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teraz łakniecie, bo będziecie nasyceni. Błogosławieni, którzy płaczecie teraz, bo się śmiać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będziecie, gdy was będą nienawidzieć ludzie i gdy was wyłączą, i będą sromocie, a imię wasze wyrzucać jako złe, dla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dnia onego i radujcie się, bo oto zapłata wasza jest obfita w niebie. Bo wedle tego Prorokom czynili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biada wam, bogaczom, bo macie pociechę waszę!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którzyście się nasycili, abowiem łaknąć będziecie! Biada wam, którzy się teraz śmiejecie, bo będziecie narzekać i płakać!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kiedy o was dobrze mówić będą ludzie, bo wedle tego czynili fałszywym prorokom ojcowie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powiadam, którzy słuchacie: Miłujcie nieprzyjacioły wasze, czyńcie dobrze tym, co was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tym, co was przeklinają, a módlcie się za tymi, którzy was potwarzają.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cię bije w policzek, nastaw i drugiego; a temu, któryć by brał płaszcz, i sukniej nie zabraniaj.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każdemu, który by cię prosił, daj; a kto bierze, co twojego jest, nie upominaj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chcecie, aby wam ludzie czynili, także im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miłujecie te, którzy was miłują, co za dziękę macie? Abowiem i grzesznicy miłują, co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dobrze uczynicie tym, którzy wam dobrze czynią, co za dziękę macie? Abowiem i grzesznicy to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pożyczacie tym, od których się spodziewacie odebrać, co za dziękę macie? Abowiem i grzesznicy grzesznikom pożyczają, aby tyleż odebrali.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miłujcie nieprzyjacioły wasze, czyńcie dobrze i pożyczajcie, niczego się stąd nie spodziewając, a będzie wielka zapłata wasza i będziecie synmi Nawyższego: abowiem on dobrotliwy jest przeciw niewdzięcznym i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bądźcie miłosierni, jako i Ociec wasz miłosierny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 nie będziecie sądzeni. Nie potępiajcie, a nie będziecie potępieni. Odpuszczajcie, a będzie wam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Dawajcie, a będzie wam dano. Miarę dobrą i natłoczoną, i potrzęsioną, i opływającą dadzą na łono wasze. Bo tąż miarą, którą mierzycie, będzie wam odmierzono.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i podobieństwo: Izali może ślepy ślepego prowadzić? Azaż nie obadwa w dół wpadają?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ci uczeń nad mistrza, lecz doskonały każdy będzie, będzieli jako mistrz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widzisz źdźbło w oku brata twego, a tramu, który jest w oku twoim, nie baczysz?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możesz rzec bratu twemu: Bracie, dopuść, że wyrzucę źdźbło z oka twego, sam tramu w oku twym nie bacząc? Obłudniku, wyrzuć pierwej tram z oka twego, a tedy przejźrzysz, abyś wyjął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jest drzewo dobre, które czyni złe owoce; ani drzewo złe, które czyni owoc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każde drzewo z owocu swego bywa poznane: bo nie zbierają z ciernia fig ani z głogu zbierają winnych jagód.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dobry z dobrego skarbu serca swego wynosi dobre, a zły człowiek ze złego skarbu wynosi złe. Abowiem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mię zowiecie, Panie, Panie, a nie czynicie, co powiadam?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przychodzi do mnie a słucha mów moich i czyni je, okażę wam, komu jest podobnym.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człowiekowi dom budującemu, który wykopał głęboko i założył fundament na skale. A gdy wezbrała powódź, otrąciła się rzeka o on dom, a nie mogła go poruszyć, bo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słucha, a nie czyni, podobien jest człowiekowi, który buduje dom swój na ziemi bez gruntu: o który otrąciła się rzeka i natychmiast upadł. I zstało się obalenie domu onego wielkie.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wszytkich słów swych do uszu ludu,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niektórego Rotmistrza sługa, źle się mając, miał umrzeć: który u niego był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o Jezusie, posłał do niego starsze Żydowskie, prosząc go, aby przyszedł i uzdrowił sługę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przyszedszy do Jezusa, prosili go z pilnością, mówiąc mu: Iż godzien jest, abyś mu to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naród nasz miłuje i on nam zbudował bóżnicę.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szedł z nimi. A gdy już niedaleko był od domu, posłał do niego rotmistrz przyjacioły, mówiąc: Panie, nie trudź się, bom nie jest godzien, abyś wszedł pod dach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się i sam nie miał za godnego, abych miał przyjść do ciebie, ale rzekni słowem, a uzdrowion będzie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i ja jest człowiek pod władzą postanowiony, mając pod sobą żołnierze. I mówię temu: Idź, a idzie; a drugiemu: Przydź, i przychodzi; a słudze mojemu: Uczyń, i 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Jezus, dziwował się i obróciwszy się, rzekł rzeszam za sobą idącym: Zaprawdę powiadam wam, nie nalazłem tak wielkiej wiary ani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co byli posłani, do domu, naleźli sługę, który chorował,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szedł do miasta, które zową Naim, a z nim szli uczniowie jego i rzesza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ku bramie miejskiej, oto wynoszono umarłego, syna jedynego matki jego, a ta była wdowa, i rzesza miejska wielka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Pan, ulitował się nad nią i rzekł jej: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przystąpił, i dotknął się mar. (A ci, co nieśli, stanęli). I rzekł: Młodzieńcze, tobie mówię,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on, który był umarły, i począł mówić. I dał go matce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zjął wszytki strach i wielbili Boga, mówiąc: Że prorok wielki powstał między nami a iż Bóg nawiedził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ta powieść po wszytkiej Żydowskiej ziemi i po wszytkiej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tym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wezwał dwu z uczniów swoich i posłał do Jezusa, mówiąc: Tyś jest, który ma przyść, czyli inszego czekamy?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niego mężowie, rzekli: Jan Chrzciciel posłał nas do ciebie, mówiąc: Tyś jest, który masz przyść, czyli inszego czekamy?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onejże godziny wiele z nich uzdrowił od niemocy i chorób, i od duchów złych, a wiele ślepych wzrokiem darował).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odpowiedziawszy, rzekł im: Szedszy, odnieście Janowi, coście słyszeli i widzieli: Iż ślepi widzą, chromi chodzą, trędowaci bywają oczyścieni, głuszy słyszą, umarli powstawają, ubodzy Ewanielią przyjmują.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jest, którykolwiek się nie zgorszy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 posłowie Janowi, począł o Janie mówić do rzeszej: Cóżeście wyszli na puszczą widzieć? Trzcinę, która się od wiatru chwieje?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Człowieka w miękkie szaty obleczonego? Oto, którzy są w szacie kosztownej i w rozkoszach, w domach królewskich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Proroka? Zaiste powiadam wam, i 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jest, o którym napisano jest: Oto posyłam Anjoła mego przed obliczem twoim,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powiedam wam: Więtszy między narodzonymi z niewiast prorok nad Jana Chrzciciela żaden nie jest. Lecz który mniejszym jest w królestwie Bożym, więtszym jest niżli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 lud wszytek i celnicy, usprawiedliwili Boga, ochrzczeni chrztem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i biegli w zakonie wzgardzili radę Bożą sami przeciw sobie, nie ochrzczeni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Komuż tedy podobne, rzekę, ludzie rodzaju tego? a komu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chłopiętom na rynku siedzącym i z sobą rozmawiającym, i mówiącym: Graliśmy wam na piszczałkach, a nie tańcowaliście, narzekaliśmy,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Jan Chrzciciel ani jedząc chleba, ani pijąc wina, a mówicie: Czarta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człowieczy; jedząc i pijąc, a mówicie: Oto człowiek obżerca i winopijca,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usprawiedliwiona jest mądrość od wszytkich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z Faryzeuszów prosił go, aby z nim jadł. I wszedszy w dom Faryzeuszów, siadł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była w mieście grzesznica, skoro się dowiedziała, iż siedział u stołu w domu Faryzeuszowym, przyniosła alabastr olejku,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 nóg jego, poczęła łzami polewać nogi jego, a włosami głowy swojej ucierała, i całowała nogi jego, i olejkiem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Faryzeusz, który go był wezwał, rzekł sam w sobie, mówiąc: By ten był prorokiem, wżdyć by wiedział, która i jaka jest niewiasta, co się go dotyka: bo jest grzesznica.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do niego: Szymonie, mam ci coś powiedzieć. A on rzekł: Mistrzu,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dłużników miał niektóry lichwiarz: jeden dłużen był pięć 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nie mieli czym płacić, darował obiema. Któryż tedy więcej go miłuje?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odpowiedziawszy, rzekł: Mniemam, iż ten, któremu więcej darował. A on mu powiedział: Dobrześ rozsądził.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niewiasty, rzekł Szymonowi: Widzisz tę niewiastę? Wszedłem do domu twego, nie dałeś wody na nogi moje, a ta łzami polała nogi moje i włosami swemi otarła.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dałeś mi pocałowania, a ta, jakoż weszła, nie przestała całować nóg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pomazałeś oliwą głowy mojej, a ta olejkiem nogi moje pomazała.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powiadam ci, odpuszczają się jej wiele grzechów, iż wielce umiłowała. A komu mniej odpuszczają, mniej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Odpuszczają się tobie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poczęli, którzy spół u stołu siedzieli, mówić między sobą: Któż jest ten, który i 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niewiasty: Wiara twoja zbawiła cię, idź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a on chodził po mieściech i miasteczkach, każąc i przepowiedając królestwo Boże, a dwanaście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niektóre niewiasty, które były uzdrowione od duchów złych i od chorób. Maria, którą zową Magdaleną, z której siedm czartów wyszło było,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Johana, żona Chuzego, sprawce Herodowego, i Zuzanna, i innych wiele, które mu służyły z majętności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wielka rzesza schodziła i z miast kwapili się do niego, rzekł przez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Wyszedł, który sieje, siać nasienie swoje. A gdy siał, jedno upadło podle drogi i podeptano jest, a ptacy niebiescy pozobali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upadło na opokę. A wszedszy, uschło, iż nie miało wilgotności.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padło między ciernie, a społem wszedszy, ciernie zadusiło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padło na ziemię dobrą, a wszedszy, uczyniło owoc stokrotny. To mówiąc, wołał: Kto ma uszy ku słuchaniu,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co by to za podobieństwo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Wam dano jest wiedzieć tajemnice królestwa Bożego, a innym przez podobieństwa: aby widząc, nie widzieli, a słysząc,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tedy to podobieństwo: Nasienie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podle drogi, ci są, którzy słuchają, potym przychodzi diabeł i wybiera słowo z serca ich, aby uwierzywszy, 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na opokę: którzy gdy usłyszą, z weselem przyjmują słowo, a ci korzenia nie mają, którzy do czasu wierzą, a czasu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padło między ciernie, ci są, którzy usłyszeli, a od troskania i bogactw i rozkoszy żywota, odszedszy, bywają zaduszeni i nie przynoszą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na ziemię dobrą, ci są, którzy dobrym a wybornym sercem, usłyszawszy słowo, zatrzymawają i owoc przynoszą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żaden, zapaliwszy świecę, nie nakrywa jej naczyniem abo kładzie pod łoże, ale stawia na świeczniku, aby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masz tajemnej rzeczy, która by się objawić nie miała, ani skrytej, która by poznana nie była i na jawią nie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patrzcie, jako słuchać macie. Abowiem kto ma, będzie mu dano, a ktokolwiek nie ma, i to, co mniema, żeby miał, będzie od niego odjęto.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matka jego i bracia jego, ale do niego przystąpić nie mogli dla ciżby.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mu: Matka twa i bracia twoi stoją przed domem, chcąc cię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odpowiedziawszy, rzekł do nich: Matka moja i bracia moi ci są, którzy słowa Bożego słuchają i 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dnia jednego, a on wstąpił w łódkę i uczniowie jego, i rzekł do nich: Przeprawmy się za jezioro. I odbili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oni wieźli, usnął. I przyszła nawałność wiatru na jezioro, i zalewali się, i 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przystąpiwszy, obudzili go, mówiąc: Mistrzu, giniemy! A on wstawszy, sfukał wiatr i nawałność wody, i przestała: i zstała się pogoda.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Gdzież jest wiara wasza? Którzy zlęknąwszy się, dziwowali się, mówiąc jeden do drugiego: Kto, mniemasz, jest ten, że i wiatrom, i morzu rozkazuje, a słuchają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wieźli się do krainy Gerazanów, która jest przeciw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wystąpił na ziemię, zabieżał mu niektóry mąż, co miał czarta już od dawnego czasu i nie obłóczył się w odzienie, i nie mieszkał w domu, ale w grobiech.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gdy ujźrzał Jezusa, upadł przed nim i zawoławszy wielkim głosem, mówił: Co mnie i tobie jest, Jezusie, synu Boga Nawyższego? Proszę cię, nie męcz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rozkazował duchowi nieczystemu, aby wyszedł od człowieka, bo go od wiela czasów porywał, i wiązano go łańcuchami, i w pętach strzeżono, a związki potargawszy, bywał zapędzon od czarta na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Jezus, mówiąc: Jakoć imię? A on powiedział: Wojsko - bo wiele czartów weszło było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im nie rozkazował iść do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stado wiela wieprzów pasących się na górze. I prosili go, aby im w nie dopuścił wniść. I dopuścił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tedy czarci od człowieka i weszli w wieprze, i pędem wpadło stado z przykra w jezioro,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ujźrzeli, że się zstało, którzy paśli, uciekli i dali znać do miasta i do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wyszli, aby oglądali, co się zstało. A przyszli do Jezusa i naleźli człowieka, od którego wyszli czarci, siedzącego, ubranego i z dobrą pamięcią u nóg jego, i bali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im też ci, którzy widzieli, jako był uzdrowion od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prosiło go wszytko mnóstwo krain Gerazanów, aby odszedł od nich, abowiem byli wielkim strachem zjęci. A on wsiadszy w łódź, wrócił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mąż, od którego wyszli byli czarci, aby był przy nim. Ale go Jezus odprawił,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się do domu twego a powiedaj, jakoć wielkie rzeczy Bóg uczynił. I poszedł po wszytkim mieście, opowiedając, jak wielkie rzeczy uczynił mu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wrócił Jezus, przyjęła go rzesza, bo wszyscy go 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mąż imieniem Jair, a ten był przełożonym bóżnice. I upadł do nóg Jezusowych, prosząc go, aby wszedł w dom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miał córkę jedyną jakoby we dwanaście leciech, a ta umierała. I przydało się, gdy szedł, rzesze go ściskały.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niektóra miała płynienie krwie od lat dwunaście, która wydała była na lekarze wszytkę swą majętność, a nie mogła być od żadnego uleczona,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z tyłu i dotknęła się kraju szaty jego, a natychmiast się zastanowiło płynienie krwie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Jezus: Kto jest, co się mnie dotknął? A gdy wszyscy przeli, rzekł Piotr i ci, którzy z nim byli: Mistrzu, rzesze cię ściskają i tłoczą, a mówisz: Kto się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rzekł: Tknął się mnie ktoś: bo ja wiem, że moc wyszła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niewiasta, że się nie zataiła, drżąc przyszła i przypadła do nóg jego, i dla której się go przyczyny dotknęła, oznajmiła przede wszytkim ludem, i jako natychmiast uzdrowiona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powiedział: Córko, wiara twoja ciebie uzdrowiła.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przyszedł niektóry do arcybóżnika, powiedając mu: Iż umarła córka twoja, nie trudź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usłyszawszy to słowo, odpowiedział ojcu dzieweczki: Nie bój się, wierz jedno, a będzie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 dom, nie dopuścił wniść nikomu z sobą, jedno Piotrowi i Jakubowi, i Janowi, a ojcu i matce dzieweczki.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płakali wszyscy i żałowali jej. Lecz on rzekł: Nie płaczcie, nie umarła dzieweczka, ale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śmiali się z niego, wiedząc, iż była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ująwszy rękę jej, zawołał mówiąc: Dzieweczko,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duch jej, i wnet wstała. I rozkazał, aby jej jeść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rodzice jej; którym rozkazał, aby nikomu nie powiedali, co się zstało.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zezwawszy dwanaście apostołów, dał im moc i władzą na wszytkie czarty a żeby uzdrawiali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je przepowiedać królestwo Boże i uzdrawiać niemocne.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Nie bierzcież nic w drodze, ani laski, ani tajstry, ani chleba, ani pieniędzy, ani po dwu sukien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domu wnidziecie, tam mieszkajcie i stamtąd nie wychodźcie.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 kolwiek was nie przyjęli, wyszedszy z miasta onego i proch nóg waszych otrząsajcie na świadectwo przeciw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chodzili po miasteczkach, opowiadając Ewanielią a wszędzie uzdrawiając.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Herod tetrarcha wszystko, co się działo od niego. I wątpił, przeto że niektórzy powiadali: Iżby Jan zmartwychwstał;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zasię: Iż się Eliasz ukazał; a drudzy też: Iż prorok jeden z starych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Herod: Jana jam ściął, a któż ten jest, o którym ja takowe rzeczy słyszę? I starał się, żeby go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apostołowie, powiedzieli mu, cokolwiek czynili. I wziąwszy je, odszedł osobno na miejsce puste, które jest Betsaidzkie.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dowiedziawszy się rzesze, szły za nim. I przyjął je, i powiedał im o królestwie Bożym, a te, którzy leczenia potrzebowali,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począł był schodzić. I przystąpiwszy dwanaście, rzekli mu: Rozpuść rzesze, aby odszedszy do miasteczek i wsi, które są wokoło, gospodami stali i naleźli żywność, bośmy tu są na pustym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Dajcie im wy jeść. A oni powiedzieli: Nie mamy więcej, tylko pięcioro chleba a dwie rybie. Chybabyśmy szli i kupili pokarmów na tę wszytkę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mężów około piąci tysięcy. I rzekł do uczniów swoich: Posadźcie je rzędami po piącidziesiąt.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posadzili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pięcioro chleba i dwie rybie, pojźrzał w niebo i błogosławił je, i połamał, i rozdawał uczniom swoim, aby kładli przed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się. I zebrano, co im zbywało, ułomków koszów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sam na modlitwie, byli z nim i uczniowie. I zopytał ich, mówiąc: Kim mię powiedają być rzesze?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 i rzekli: Janem chrzcicielem, drudzy też Eliaszem, a drudzy, iż prorok jeden z pierwszych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A wy kim mię być powiadacie? Odpowiedziawszy Szymon Piotr, rzekł: Chrystusem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pogroziwszy, rozkazał, aby tego nikomu nie powiadali,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potrzeba, aby syn człowieczy wiele cierpiał a był wzgardzon od starszych i od przedniejszych kapłanów i Doktorów i aby był zabit, a trzeciego dnia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wszytkich: Jeśli kto chce za mną iść, niech zaprzy samego siebie a weźmie krzyż swój na każdy dzień i niech 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duszę swoję zachować, straci ją. Bo kto by stracił duszę swą dla mnie, zachowa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 ma za pożytek człowiek, jeśliby zyskał wszytek świat, a sam by siebie stracił i sam na sobie szkodę podjął?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się wstydził mnie i słów moich, tego się syn człowieczy wstydzić będzie, kiedy przydzie w majestacie swym i Ojcowskim, i świętych anjołów.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 prawdziwie: Są niektórzy tu stojący, którzy nie ukuszą śmierci, aż oglądają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tych słowach około ośmiu dni, i wziął Piotra i Jakuba, i Jana, i wstąpił na górę, aby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modlił, zstał się inakszy kształt oblicza jego i odzienie jego białe i świetne.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 mężowie rozmawiali z nim: a byli Mojżesz i Eliasz,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widziani w majestacie, i opowiedali jego zeszcie, które wykonać miał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i ci, co byli z nim, snem obciążeni byli. A ocuciwszy się, ujźrzeli majestat jego i dwu mężów, którzy z 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odchodzili od niego, rzekł Piotr do Jezusa: Mistrzu, dobrze nam tu być, i uczyńmy trzy przybytki: jeden tobie a jeden Mojżeszowi i jeden Eliaszowi - nie wiedząc, co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zstał się obłok i zasłonił je; i bali się, gdy wchodzili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głos z obłoku mówiący: Ten jest syn mój miły,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zstał głos, nalezion jest sam Jezus. A oni milczeli; i we dni one nikomu nic nie powiedali z tego, co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nazajutrz, gdy oni zstępowali z góry, zabieżała mu rzesza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z rzesze zawołał, mówiąc: Nauczycielu, proszę cię, wejźrzy na syna mego. Bo jedynego syna mam,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duch go porywa i natychmiast krzyczy i roztrąca, i rozdziera go z uślinieniem, a zaledwie odchodzi, stargawszy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uczniów twoich, aby go wyrzucili, a 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O narodzie niewierny i przewrotny, dokądże będę u was i cierpieć was będę? Przywiedź tu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przychodził, roztrącił go czart i roztarga!.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sfukał ducha nieczystego i uzdrowił dziecię, i oddał je ojcu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rozumieli tego słowa i zakryte było przed nimi, że go nie pojęli. I bali się pytać go o 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weszła myśl w nie, kto by z nich był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myśli serca ich, wziął dzieciątko i postawił je podle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Kto by kolwiek przyjął to dzieciątko w imię moje, mnie przyjmuje; a ktokolwiek mnie przyjmuje, przyjmuje tego, który mię posłał. Abowiem kto jest mniejszym między wszytkimi wami, ten jest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Jan, rzekł: Mistrzu, widzieliśmy niektórego imieniem twym czarty wyrzucającego, i zabroniliśmy mu, abowiem nie naszladuje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Jezus: Nie zabraniajcie: bo kto nie jest przeciwko wam, za wami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wypełniały dni wzięcia jego, a on utwierdził twarz swoję, aby szedł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przed obliczem swoim, a idąc, weszli do miasta Samarytańskiego, aby mu nagotowali.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 nie przyjęli, iż twarz jego była idącego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uczniowie jego, Jakub i Jan, rzekli: Panie, chcesz, rzeczemy, aby ogień zstąpił z nieba i spalił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się, sfukał je, mówiąc: Nie wiecie, czyjego ducha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nie przyszedł dusze tracić, ale zachowywać. I szli do drugiego miasteczka.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gdy oni szli w drodze, rzekł niektóry do niego: Pójdę za tobą, gdzie jedno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Liszki mają jamy, a ptacy niebiescy gniazda, lecz syn człowieczy nie ma gdzie skłonić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drugiego: Pódź za mną. A on rzekł: Panie, dopuść mi pierwej iść i pogrześć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Niechaj umarli grzebią swe umarłe, a ty idź a opowiadaj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drugi: Pójdę za tobą, Panie, ale mi pierwej dopuść rozprawić te rzeczy, które są doma.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Jezus: Żaden, który rękę swą przyłożył do pługa, a ogląda się nazad, nie jest sposobny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naznaczył Pan i drugich siedmidziesiąt i dwu i rozesłał je po dwu przed sobą do wszytkich miast i miejsca, kędy sam przyść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Żniwoć iście wielkie, ale robotników mało. Proścież tedy Pana żniwa, aby wysłał robotniki na żniwo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Idźcież: oto ja was posyłam jako baranki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noścież mieszka ani tajstry, ani butów, a żadnego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któregokolwiek domu wnidziecie, naprzód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tam był syn pokoju, odpoczynie na nim pokój wasz, a jeśli nie, wróci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tymże domu mieszkajcie jedząc i pijąc to, co u nich jest, abowiem godzien jest robotnik zapłaty swej. Nie przechadzajcie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wnidziecie, a przyjmą was, jedzcie, co przed was położą.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uzdrawiajcie niemocne, którzy w nim są, a powiedajcie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wnidziecie, a nie przyjęto by was, wyszedszy na ulice jego, 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proch, który przylnął do nas z miasta waszego, ocieramy na was. Wszakoż to wiedzcie, żeć się przybliżyło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ci wam, że Sodomie w on dzień lżej będzie niżli miastu 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Korozaim, biada tobie, Betsaido! Abowiem gdyby w Tyrze i Sydonie cuda czynione były, jakie się w was działy, dawno by, siedząc w włosiennicy i w popiele, pokutowali.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Tyrowi i Sydonowi lżej będzie na sądzie niżli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Kafarnaum, aż do nieba wyniesione, aż do piekła będziesz pogrążone!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słucha, mnie słucha, a kto wami gardzi, mną gardzi. A kto mną gardzi, gardzi onym,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siedmdziesiąt i dwa z weselem, mówiąc: Panie, i czartowie-ć się nam poddają w 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Widziałem szatana jako błyskawicę z nieba spadającego.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dałem wam moc deptać po wężach i niedźwiadkach, i po wszytkiej mocy nieprzyjacielowej, a nic was nie uszkodzi.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się z tego nie weselcie, iż się wam duchowie poddają, ale się weselcie, że imiona wasze napisane są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Onejże godziny rozradował się duchem świętym i rzekł: Wyznawam tobie, Ojcze, Panie nieba i ziemie, iżeś to zakrył od mądrych i rozumnych, a objawiłeś to malutkim. Tak, Ojcze! iż się tak upodobało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mnie jest podano od Ojca mego. A żaden nie wie, kto jest Syn, jedno Ociec, i kto jest Ociec, jedno Syn, a komu 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do uczniów swoich, rzekł: Błogosławione oczy, które widzą,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wam, iż wiele proroków i królów żądali widzieć, co wy widzicie, a nie widzieli; i słyszeć, co słyszycie, a 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niektóry biegły w zakonie powstał, kusząc go a mówiąc: Nauczycielu, co czyniąc, dostąpię żywota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W zakonie co napisano? Jako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odpowiedziawszy, rzekł: Będziesz miłował Pana Boga twego ze wszytkiego serca twego i ze wszytkiej dusze twojej, i ze wszytkich sił twoich, i ze wszytkiej myśli twojej, a 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Dobrześ odpowiedział. Toż czyń,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chcąc się sam usprawiedliwić, rzekł do Jezusa: A któż jest mój bliźni?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przyjąwszy Jezus, rzekł: Człowiek niektóry zstępował z Jeruzalem do Jerycha i wpadł między zbójce, którzy go też złupili i rany zadawszy, odeszli, na poły umarłego zostawiwszy.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że niektóry kapłan zstępował tąż drogą, a ujźrzawszy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Lewit, będąc podle miejsca i widząc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Samarytan niektóry jadąc, przyszedł wedle niego i ujźrzawszy go, miłosierdziem wzruszony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przybliżywszy się, zawiązał rany jego, nalawszy oliwy i wina, a włożywszy go na bydlę swoje, prowadził do gospody i miał pieczą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wyjął dwa grosza i dał gospodarzowi, i rzekł: Miej staranie o nim, a cokolwiek nad zwyż wydasz, ja, gdy się wrócę, oddam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z tych trzech zda się tobie bliźnim być onemu, co wpadł między zbójce?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Który uczynił miłosierdzie nad nim. I rzekł mu Jezus: Idźże i ty uczyń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szli, a on wszedł do niejakiego miasteczka, a niewiasta niektóra, imieniem Marta, przyjęła go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miała siostrę imieniem Marią, która też siedząc u nóg Pańskich, słuchała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Marta pieczołowała się około rozmaitej posługi. Która stanęła i rzekła: Panie, nie dbasz ty, iż siostra moja opuściła mię, żebym sama posługowała? Przeczże jej tedy,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rzekł jej Pan: Marto, Marto, troszczesz się i frasujesz około bardzo wiela.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jednego potrzeba. Maria nalepszą cząstkę obrała, która od niej odjęta nie będzie.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na niektórym miejscu, modląc się, gdy przestał, rzekł do niego jeden z uczniów jego: Panie, naucz nas modlić się, jako i Jan nauczył ucznie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Gdy się modlicie, mówcie: Ojcze! Święć się imię twoje. Przydź królestwo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odpuść nam grzechy nasze, gdyż i my odpuszczamy każdemu nam winnemu. A nie wwódź nas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Kto z was będzie miał przyjaciela, i pójdzie do niego o północy, i rzecze mu: Przyjacielu, pożycz mi trojga chleba,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przyjaciel mój przyszedł do mnie z drogi, a nie mam co przedeń położyć,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ze wnątrz odpowiedając, rzekłby: Nie uprzykrzaj mi się: już drzwi zamkniono, a dziatki moje są w łożnicy ze mną; nie mogęć wstać i dać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on będzie trwał, kołacąc, powiedam wam, chociaż mu nie da, wstawszy, przeto że jest przyjaciel jego, wszakoż dla przykrego nalegania jego wstanie i da mu, ile mu go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powiedam: proście, a będzie wam dano; szukajcie, a najdziecie; kołaccie,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każdy, który prosi, bierze; a który szuka, najduje; a kołacącemu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któryż z was ojca prosi o chleb, zali mu da kamień? Abo o rybę, izali miasto ryby poda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jeśliby prosił o jaje, izali mu poda niedźwiadka?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tedy wy, będąc złymi, umiecie dawać dobre datki dzieciom waszym, jakoż daleko więcej Ociec wasz z nieba da ducha dobrego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wyrzucał czarta, a on był niemy. A gdy wyrzucił czarta, przemówił niemy. I dziwowały się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Przez Beelzebuba, książęcia czartowskiego, wyrzuca czarty.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kusząc, domagali się znaku od niego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skoro ujźrzał myśli ich, rzekł im: Wszelkie królestwo przeciw sobie rozdzielone, będzie spustoszone, i dom na dom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i szatan rozdzielon jest przeciw sobie, jakoż się ostoi królestwo jego? Gdyż powiedacie, iż ja przez Beelzebuba wyrzucam czarty.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ja przez Beelzebuba wyrzucam czarty, synowie waszy przez kogo wyrzucają? Dlatego oni sędziami waszymi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palcem* Bożym wyrzucam czarty: zaisteć na was przyszło królestwo Boże. [komentarz Wujka: co jest mocą Bożą, abo duchem Bożym. Mat 12.28]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mocarz zbrojny strzeże dworu swego, w pokoju jest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mocniejszy nadeń nadszedszy, zwycięży go, odejmie wszytkę broń jego, w której ufał, i korzyści jego rozda.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Ktoć nie jest ze mną, przeciw mnie jest, a kto nie zgromadza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wynidzie od człowieka, chodzi po miejscach bezwodnych, szukając odpoczynku. A nie nalazszy, mówi: Wrócę się do domu mego, skądem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przyszedszy, najduje ji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idzie i bierze z sobą siedmi innych duchów gorszych nad się, a wszedszy, mieszkają tam. I zstawają się poszledniejsze rzeczy człowieka onego gorsze niżli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to mówił, podniózszy głos niektóra niewiasta z rzesze, rzekła mu: Błogosławiony żywot, który cię nosił, i piersi, któreś ssał.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 owszem, błogosławieni,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rzesze zbieżały, począł mówić: Ten naród jest naród złościwy: żąda znaku, a znak mu nie będzie dan, tylko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był Jonasz znakiem Niniwitom, takżeć będzie i syn człowieczy narodowi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wstanie na sądzie z mężmi narodu tego i potępi je, iż przyjechała od krajów ziemie słuchać mądrości Salomonowej: a otoć tu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Niniwitowie powstaną na sądzie z narodem tym i potępią ji, iż pokutę czynili na Jonaszowe kazanie: a oto tu więcej niżli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świece nie zapala i nie stawia w skrytości ani pod korzec, ale na świecznik, aby,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Świeca ciała twego jest oko twoje. Jeśliby oko twe było szczere, wszytko ciało twe świetne będzie. Lecz jeśliby złe było, ciało też twoje ciemne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 tedy, żeby światło, które w tobie jest, ciemnością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tedy ciało twe wszytko świetne było, nie mając jakiej cząstki ciemności, będzie wszytko świetne, a jako świeca jasności oświeci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mówił, prosił go niektóry Faryzeusz, aby obiedował u niego. Wszedszy tedy, siadł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 począł, sam w sobie myśląc, mówić, czemu by się nie umył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Teraz wy, Faryzeuszowie, co jest z wierzchu kubka i misy, oczyściacie, lecz co jest wewnątrz w was, pełno jest drapiestwa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Szaleni! Izaż ten, który uczynił to, co jest z wierzchu, nie uczynił też tego, co jest i 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Wszakże, co zbywa, dajcie jałmużnę, a oto wszytkie rzeczy są wam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wam, Faryzeuszom, iż dawacie dziesięcinę z miętki i z ruty, i z wszelkiej jarzyny, a opuszczacie sąd i miłość Bożą. Lecz te rzeczy trzeba było czynić, a onych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Faryzeuszom, iż miłujecie pierwsze stołki w bóżnicach i pozdrawiania na rynku.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iż jesteście jako groby, których nie widać, a ludzie, którzy się po nich przechodzą, nie 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tedy niektóry z biegłych w zakonie, rzekł mu: Nauczycielu, to mówiąc i nas hańbisz.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 wam, w zakonie biegłym, biada! Abowiem obciążacie ludzi brzemiony, których unieść nie mogą, a sami się jednym palcem swym nie dotykacie brzemion.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wam, którzy budujecie groby proroków, a ojcowie waszy pozabijali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świadczycie, iż zezwalacie na uczynki ojców waszych: abowiem je oni zabili, a wy budujecie groby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mądrość Boża rzekła:* Poślę do nich proroki i apostoły, a z nich zabiją i przeszladować będą, [komentarz AS: oczywista personifikacja; podobnie o duchu świętym]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szukano krwie wszytkich proroków, którą wylał ten naród od założenia świata: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krwie Abelowej aż do krwie Zachariaszowej, który zginął między ołtarzem a kościołem. Zaiste wam powiadam, będą szukać od narodu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biegłym w zakonie, iżeście wzięli klucz wyrozumienia: samiście nie weszli, a tych, którzy wchodzili, hamowaliście.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do nich mówił, poczęli Faryzeuszowie i biegli w zakonie barzo nacierać i usta mu zatulać wielą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nań i szukając, żeby co uchwycili z ust jego, aby go oskarżyli.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wiele rzesz około stało, tak iż jedni drugie deptali, począł mówić do uczniów swoich: Strzeżcie się kwasu Faryzajskiego, który jest obłudność.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masz nic zakrytego, co by się wyjawić nie miało, ani tajemnego, czego by się nie dowiedziano,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coście w ciemnościach mówili, na świetle mówić będą, a coście w ucho mówili w komorach, na dachach ogłoszono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przyjaciołom moim: Nie dajcie się ustraszyć tym, którzy zabijają ciało, a potym nie mają dalej, co by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wam okażę, kogo się bać macie. Bójcie się onego, który gdy zabije, ma moc wrzucić do piekła. Zaiste wam powiedam,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piąci wróbli nie przedają za dwa pieniążki? A jeden z nich nie jest w zapamiętaniu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włosy głowy waszej wszytkie są zliczone. A przeto się nie bójcie: droższyście wy niżli wiele wróblów.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wam: wszelki, który mię wyzna przed ludźmi, i syn człowieczy wyzna go przed Anjoły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się mnie zaprzy przed ludźmi, będzie zaprzan przed anjoły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wszelki, który mówi słowo przeciw Synowi człowieczemu, będzie mu odpuszczono, a temu, co by bluźnił przeciw Duchowi świętemu, nie będzie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będą wodzić do bóżnic i do urzędów, i zwierzchności, nie frasujcież się, jako abo co byście odpowiedzieć, abo mówić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Duch święty nauczy was onejże godziny, co wam potrzeba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 z rzesze: Nauczycielu, rzecz bratu memu, aby się ze mną podzielił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Człowiecze, któż mię postanowił sędzią abo dzielnikiem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Baczcież a strzeżcie się wszelakiego łakomstwa, gdyż nie w dostatku czyim żywot jego jest, z tego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podobieństwo, mówiąc: Niektórego bogatego człowieka rola obfite pożytki zrodziła.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rozmyślał sam w sobie, mówiąc: Cóż uczynię, gdyż nie mam, dokąd bych zgromadzić miał urodzaje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uczynię: pokażę gumna moje, a więtsze pobuduję, a tam zgromadzę wszytko, co mi się urodziło i dobra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rzekę duszy swojej: Duszo, masz wiele dóbr zgotowanych na wiele lat: odpoczywaj, jedz, pij, używaj!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Szalony, tej nocy dusze twej upominają się u ciebie! A coś nagotował, czyjeż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jest, który sobie skarbi, a nie jest ku Bogu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uczniów swoich: Dlatego wam powiedam: nie troszczcie się o duszę waszę, co byście jedli, ani o ciało, w co byście się obłóczyli.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Więtsza jest dusza niż żywność, a ciało więcej niżli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krukom, iż nie sieją ani żną, którzy nie mają spiżarniej ani gumna, a Bóg je karmi. Jakoż daleko wy jesteście droższy niżli oni?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z was myśląc, może jeden łokieć przydać do wzrostu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tedy ani tego, co namniejsze jest, możecie, czemuż się o inne frasujecie?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liliom, jako rostą: nie pracują ani przędą, a powiedam wam, ani Salomon we wszystkiej swej chwale nie był ubranym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trawę, która dziś jest na polu, a jutro bywa w piec wrzucona, tak Bóg przyodziewa: jakoż więcej was,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pytajcie się, co byście jeść abo pić mieli, a wzgórę się nie podnoście.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tego wszytkiego narodowie świata szukają. A Ociec wasz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szukajcie naprzód królestwa Bożego, a to wszytko przydano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się, małe stado, abowiem się upodobało Ojcu waszemu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Poprzedajcie, co macie, a dajcie jałmużnę. Czyńcie sobie mieszki, które nie wietrzeją, skarb nie ustawający w niebiesiech: gdzie się złodziej nie przybliża ani mól 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jest skarb wasz, tam i serce wasze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biodra wasze i pochodnie gorające w rękach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podobni ludziom czekającym na pana swego, kiedy by się z gód nawrócił, aby gdy przydzie i zakołace, natychmiast mu otworzyli.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oni słudzy, które przyszedszy pan, znajdzie czujące. Zaprawdę powiedam wam, iż się przepasze a każe im sieść, a przechadzając się, będzie 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przyszedł o wtórej straży i jeśliby o trzeciej straży przyszedł, a tak by nalazł: błogosławieni są oni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iż gdyby wiedział gospodarz, której godziny złodziej ma przyść, czułby wżdy, a nie dopuściłby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gotowi bądźcie: bo godziny, której się nie domniemacie, syn człowieczy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Panie, do nasże mówisz to podobieństwo czyli do wszytkich?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Który, mniemasz, jest wierny a roztropny szafarz, którego pan postanowił nad czeladzią swoją, aby im na czas dał miarę pszenice?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on sługa, którego pan przyszedszy, znajdzie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mówię wam: nad wszytkim, co ma, postanowi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rzekł on sługa w sercu swoim: Omieszkawa przyść pan mój, i począłby bić sługi i służebnice, i jeść, i pić, i upijać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pan sługi onego w dzień, w który się nie spodziewa, i w godzinę, której nie wie, i oddzieli go, a część jego z niewiernymi położy.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sługa, który poznał wolą pana swego, a nie nagotował ani uczynił wedle woli jego, wielce będzie karan.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nie wiedział, a uczynił, co godnego karania, mało będzie karan. A od każdego, któremu wiele dano, wiele żądać będą, a któremu wiele zlecono, więcej będą chcieć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puścić ogień na ziemię, a czegoż chcę, jedno, aby był zapalon?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mam być chrztem ochrzczon, a jakom jest ściśnion, aż się wykona!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Mniemacie, abych przyszedł dawać pokój na ziemię? Nie, mówię wam, ale rozłączenie.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odtąd będzie ich pięć w jednym domu rozłączonych: trzej przeciwko dwiema, a dwa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Oddzielą się ociec przeciw synowi, a syn przeciw ojcu swemu; matka przeciw córce, a córka przeciw matce; świekra przeciw niewiastce swej, a niewiastka przeciw świekrze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i do rzeszej: Gdy widzicie obłok wschodzący od zachodu, wnet mówicie: Będzie deszcz, i tak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wiatr wiejący od południa, powiadacie: Iż będzie gorąco, i 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postawy nieba i ziemie doświadczać umiecie, a tego to czasu jako nie doświadczacie?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i sami z siebie nie sądzicie, co jest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idziesz z twym przeciwnikiem do przełożonego, starajże się w drodze, jakobyś był wolen od niego: by cię snadź nie pociągnął przed sędziego, a sędzia by cię podał wycięgaczowi, a wycięgacz by cię wrzucił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Powiedam ci: nie wynidziesz stamtąd, aż i ostatni drobny pieniądz oddasz.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natenczas, oznajmując mu o Galilejczykach, których krew zmieszał Piłat z ofiarami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odpowiedziawszy, rzekł im: Mniemacie, że ci Galilejczycy nad wszytkie inne Galilejczyki grzeszniejszymi byli, iż takowe rzeczy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powiadam wam, lecz jeśli pokutować nie będziecie, wszyscy także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ośmnaście onych, na które upadła wieża w Siloe i pobiła je: mniemacie, żeby i oni winniejszymi byli nad wszytkie ludzie mieszkające w 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mówię wam, ale jeśli pokutować nie będziecie, wszyscy także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podobieństwo: Miał niektóry figowe drzewo wsadzone w winnicy swojej. I przyszedł, szukając na nim owocu, i nie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sprawcy winnice: Oto trzy lata są, jako przychodzę, szukając owocu na tej fidze, a nie najduję. Wytniż ją! Przecz i ziemię zastępuje?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mu: Panie, zaniechaj jej i na ten rok, aż ją okopam i obłożę gnojem,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dała owoc. A jeśli nie, napotym ją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bóżnicy ich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miała ducha niemocy przez ośmnaście lat, a była skurczona i nie mogła żadną miarą wzgórę pojźrzeć.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Jezus, przyzwał jej do siebie i rzekł jej: Niewiasto, wolnąś uczyniona jest od niemocy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nię ręce, a natychmiast podniosła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arcybóżnik, gniewając się, że Jezus w szabbat uzdrawiał, rzekł do rzesze: Sześć dni są, w których ma być robiono. W te tedy przychodźcie a leczcie się, a nie w 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do niego Pan, rzekł: Obłudnicy, każdy z was w szabbat nie odwięzuje wołu swego abo osła od żłobu i wiedzie napawać?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córki Abrahamowej, którą związał szatan oto ośmnaście lat, nie potrzeba było od związki tej rozwięzać w dzień sobotni?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to mówił, wstydali się wszyscy przeciwnicy jego, a wszytek lud radował się ze wszytkiego, co się chwalebnie działo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tedy: Czemuż podobne jest królestwo niebieskie a czemu je podobne uczynię?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ziarnu gorczycznemu, które wziąwszy człowiek, wrzucił do ogroda swego i urosło, i zstało się drzewem wielkim, a ptacy niebiescy odpoczywali na 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rzekł: Komuż podobne uczynię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kwasowi, który wziąwszy niewiasta, zakryła we trzy miary mąki, ażby się wszytko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miastach i miasteczkach nauczając a idąc w drogę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Panie, jeśli mało tych, co mają być zbawieni? A on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Usiłujcie, abyście weszli przez ciasną furtkę. Bo powiedam wam, że ich wiele będą chcieli wniść, a 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wnidzie gospodarz i zamknie drzwi, poczniecie stać na dworze i kołatać we drzwi, mówiąc: Panie, otwórz nam! A odpowiedając, rzecze wam: Nie znam was, skądeście.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poczniecie mówić: Jadalichmy przed tobą i pijali, i uczyłeś na ulicach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wam: Nie znam was, skądeście. Odstąpcie ode mnie wszyscy czyniciele nieprawości!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zębów, gdy ujźrzycie Abrahama i Izaaka, i Jakoba, i wszytkie proroki w królestwie Bożym, a was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od Wschodu i Zachodu, od Północy i Południa, i usiędą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ostateczni, którzy będą pierwszymi, a są pierwszy, którzy będą ostatecznymi.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onże dzień przystąpili niektórzy z Faryzeuszów, mówiąc mu: Wynidź a idź stąd, bo cię Herod chce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a powiedzcie liszce onej: Oto wyrzucam czarty i wykonywam uzdrawiania dziś i jutro, i trzeciego dnia koniec mieć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potrzeba mi dziś i jutro, i pojutrze iść: bo nie może być, aby prorok indzie zginął okrom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Jeruzalem, które zabijasz proroki i kamionujesz te, którzy są do ciebie posłani! Ilekrociem chciał zebrać dziatki twe, jako ptak gniazdo swe pod skrzydła, a nie chciałoś?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zostanie wam dom wasz pusty. A powiadam wam, że mię nie ujźrzycie, aż przyjdzie, kiedy rzeczecie: Błogosławiony, który idzie w imię Pańskie!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wszedł do domu jednego przedniejszego Faryzeusza w szabbat jeść chleb, a oni go podstrzegali.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niektóry opuchły był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do biegłych w zakonie i Faryzeuszów, mówiąc: Godzili się w szabbat uzdrawiać?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milczeli. A on ująwszy, uzdrowił go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rzekł do nich: Którego z was osieł abo wół wpadnie w studnią, a nie wnet go wyciągnie w dzień sobotny?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też podobieństwo do zaproszonych, przypatrując się, jako pierwsze siedzenia obierali,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wezwan na gody, nie siadajże na pierwszym miejscu, aby snadź poczciwszy nad cię nie był wezwan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ten, który ciebie i onego wezwał, nie rzekł ci: Daj temu miejsce, a tedybyś ze wstydem począł mieć ostateczne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będziesz wezwan, idź, usiądź na poszlednim miejscu, że gdy przyjdzie ten, który cię wezwał, rzecze tobie: Przyjacielu, posiądź się wyższej. Tedy będzie tobie chwała przed społem siedzącymi.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wszelki, co się wynosi, zniżon będzie, a kto się uniża, wywyższon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i onemu, który go był wezwał: Gdy sprawujesz obiad abo wieczerzą, nie wzywajże przyjaciół twoich ani braciej twej, ani krewnych, ani sąsiad bogatych: żeby cię snadź i oni zaś nie wezwali i nie zstałać się nagroda.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sprawuwujesz ucztę, wzówże ubogich, ułomnych, chromych i ślepych,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błogosławionym, żeć nie mogą oddać: abowiem ci będzie oddano w zmartwychwstanie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niektóry z społu siedzących, rzekł mu: Błogosławiony, który będzie jadł chleb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Człowiek niektóry sprawił wieczerzą wielką i wezwał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sługę swego w godzinę wieczerzej, aby powiedział zaproszonym, żeby przyszli, boć już wszytko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się wszyscy społecznie wymawiać. Pierwszy mu rzekł: Kupiłem wieś i mam potrzebę wyniść a oglądać ją: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rzekł: Kupiłem pięć jarzm wołów i idę ich doświadczać: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rzekł: Żonęm pojął, a przeto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sługa, oznajmił to panu swemu. Tedy się gospodarz rozgniewawszy, rzekł słudze swemu: Wynidź rychło na ulice i uliczki miasta a ubogie i ułomne, i ślepe, i chrome wprowadź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sługa: Panie, zstało się, jakoś rozkazał, a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słudze: Wynidź na drogi i opłotki a przymuś wniść, aby był dom mój napełnion.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powiedam wam, żeć żaden z onych mężów, którzy są zaproszeni, nie ukusi wieczerzy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 nim rzesze wielkie, a obróciwszy się,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idzie do mnie, a nie ma w nienawiści ojca swego i matki, i żony, i dzieci, i braciej, i sióstr, jeszcze też i dusze swojej,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nie nosi krzyża swego, a idzie za mną,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z was, chcąc budować wieżę, nie pierwej, siadszy, rachuje nakłady, których potrzeba, jeśli ma do wykonania,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gdyby założył fundament, a nie mógł dokończyć, wszyscy patrzający nie poczęli śmiać się z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ten człowiek począł budować, a nie mógł dokonać.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który król, mając jachać stoczyć wojnę z drugim królem, nie pierwej siadszy, myśli, jeśli może z dziesiącią tysięcy potkać się z onym, który z dwudziestą tysięcy jedzie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inaczej, gdy on jeszcze jest daleko, poselstwo wyprawiwszy, prosi o to, co do pokoju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każdy z was, który nie odstępuje wszytkiego, co ma,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Dobrać jest sól. Lecz jeśli sól zwietrzeje, czym solona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przygodzi się ani do ziemie, ani do gnoju, ale ją precz wyrzucą. Kto ma uszy ku słuchaniu, niechaj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przybliżali się do niego celnicy i grzesznicy, aby 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Faryzeuszowie, mówiąc: Iż ten przyjmuje grzeszniki i jada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to podobieństwo,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was człowiek, co ma sto owiec, a jeśliby stracił jednę z nich, izali nie zostawuje dziewiącidziesiąt i dziewiąci na puszczy, a idzie za oną, co zginęła, aż ją 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Agdy ją najdzie, kładzie na ramiona swe, radując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domu, zwoływa przyjaciół i sąsiad, mówiąc im: Radujcie się ze mną, iżem nalazł owcę moję, która była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żeć tak będzie radość w niebie nad jednym grzesznikiem pokutę czyniącym niż nad dziewiąciądziesiąt i dziewiącią sprawiedliwych, którzy nie potrzebują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która niewiasta, mając dziesięć drachm, jeśliżby straciła drachmę jednę, izali nie zapala świece i wymiata domu, i szuka z pilnością, ażby znalazła?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najdzie, zwoływa przyjaciółek i sąsiadek, mówiąc: Radujcie się ze mną, bom nalazła drachmę, którąm była straciła.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powiadam wam, radość będzie przed Anjoły Bożymi nad jednym grzesznikiem pokutę czyniącym.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Człowiek niektóry miał dwu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młodszy z nich ojcu: Ojcze, daj mi część majętności, która na mię przypada. I rozdzielił im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niewielu dni, zebrawszy wszytko, młodszy syn odjachał w daleką krainę i rozproszył tam majętność swą, żywiąc rozpustnie.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wszytko utracił, zstał się głód wielki w onej krainie i on począł niedostatek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i przystał do jednego obywatela onej krainy. I posłał go do wsi swojej, aby pasł wieprze.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 by był napełnił brzuch swój młotem, które jadali wieprze, a nikt mu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ksobie, rzekł: Jako wiele najemników w domu ojca mego mają dosyć chleba, a ja tu głodem umieram!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 i pójdę do ojca mego, i rzekę mu: Ojcze, zgrzeszyłem przeciw niebu i przed 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nie jest godzien być zwan synem twoim, uczyń mię jako jednego z najemników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szedł do ojca swego. A gdy jeszcze był daleko, ujźrzał go ociec jego i miłosierdziem wzruszony jest, a przybieżawszy, upadł na szyję jego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syn: Ojcze, zgrzeszyłem przeciw niebu i przed tobą, jużem nie jest godzien być zwan synem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ociec do sług swoich: Rychło przynieście pierwszą szatę a obleczcie go i dajcie pierścień na rękę jego i buty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przywiedźcie cielca utuczonego, i zabijcie, a jedzmy i używajmy.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ten mój syn umarł był, a ożył, zginął był, a nalazł się. I poczęli używać.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starszy syn jego był na polu. A gdy przychodził i przybliżał się do domu, usłyszał muzykę i taniec.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przyzwał jednego z służebników i spytał,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Brat twój przyszedł, i zabił ociec twój cielca utuczonego, iż go zdrowego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się, i nie chciał wniść. A tak ociec jego wyszedszy, począł go prosić.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odpowiedziawszy, rzekł ojcu swemu: Oto tak wiele lat służę tobie i nigdym nie przestąpił rozkazania twego, a nigdyś mi nie dał koźlęcia, żebych używał z przyjacioły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ten syn twój, który pożarł majętność swą z nierządnicami, przyszedł, zabiłeś mu utuczonego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Synu, tyś zawżdy jest ze mną i wszytko moje twoje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trzeba było używać i weselić się, iż ten brat twój był umarły, a ożył, zginął był, a nalezion jest.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i do uczniów swych: Był niektóry człowiek bogaty, który miał włodarza, a ten był odniesion do niego, jakoby rozproszył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go, i rzekł mu: Cóż to słyszę o tobie? Oddaj liczbę włodarstwa twego, abowiem już włodarzyć nie będziesz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włodarz sam w sobie: Cóż uczynię, gdyż pan mój odejmuje ode mnie włodarstwa?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co uczynię, że gdy będę złożon z włodarstwa, przyjmą mię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Wezwawszy tedy każdego z osobna dłużnika pana swego, mówił pierwszemu: Wieleś winien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Sto bareł oliwy. I rzekł mu: Weźmi zapis twój a siądź natychmiast, 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drugiemu rzekł: A ty wieleś winien? A on rzekł: Sto beczek pszenice. I rzekł mu: Weźmi zapis swój a napisz ośmdziesiąt.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włodarza niesprawiedliwości, iż roztropnie uczynił. Bo synowie tego świata roztropniejszy są w rodzaju swoim nad syny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Czyńcie sobie przyjacioły z mamony niesprawiedliwości, aby, gdy ustaniecie, przyjęli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wierny jest w namniejsze) rzeczy i w więtszej wierny jest, a kto w male niesprawiedliwy jest i w więtszym niesprawiedliwy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Jeśliżeście tedy w niesprawiedliwej mamonie wiernymi nie byli, która prawdziwa jest, kto się jej wam zwierzy?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jeśliście w cudzym wiernymi nie byli, któż wam da, co wasze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dwiema panom służyć nie może, bo abo jednego będzie miał w nienawiści, a drugiego miłować będzie, abo do jednego przystanie, a drugiego wzgardzi. Nie możecie Bogu i mamonie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słuchali tego wszytkiego Faryzeuszowie, którzy byli łakomi. I śmiali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Wy jesteście, którzy sami siebie usprawiedliwiacie przed ludźmi, lecz Bóg zna serca wasze. Abowiem co jest u ludzi wyniosłego, obrzydłość jest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i Prorocy aż do Jana, odtychmiast królestwo Boże opowiedają, a każdy gwałt mu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łacwiej niebu i ziemi przeminąć, niż jednej kresce z zakonu upaść.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opuszcza żonę swą, a drugą pojmuje, cudzołoży, a kto od męża opuszczoną pojmuje,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niektóry człowiek bogaty, który obłóczył się w purpurę i w bisior i używał hojnie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niektóry żebrak, imieniem Łazarz, który leżał u wrót jego, pełen wrzodów,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nasycon z odrobin, które padały z stołu bogaczowego, a żaden mu nie dawał, ale i psi przychodząc, lizali wrzody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że umarł żebrak, a poniesion był od anjołów na łono Abrahamowe. Umarł też i bogacz i pogrzebion jest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oczy swoje, gdy był w mękach, ujźrzał Abrahama z daleka i Łazarza na łonie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wołając, rzekł: Ojcze Abrahamie, smiłuj się nade mną a pośli Łazarza, aby omoczył koniec palca swego w wodzie, aby ochłodził język mój: bo cierpię męki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Synu, wspomni, żeś odebrał dobra za żywota twego, a Łazarz także złe, a teraz on ma pociechę,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wszytko między nami i wami otchłań wielka jest utwierdzona, aby ci, którzy chcą stąd przejść do was, nie mogli, ani stamtąd przejść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 cię tedy, ojcze, abyś go posłał do domu ojca mego, abowiem mam pięć braciej,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 świadectwo wydał, iżby też oni nie przyszli na to miejsce mąk.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Mają Mojżesza i Proroki: niechże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Nie, ojcze Abrahamie; ale gdyby kto z umarłych szedł do nich, będą pokutę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Jeśli Mojżesza i Proroków nie słuchają, ani, by też kto z martwych powstał,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uczniów swoich: niepodobna jest, aby zgorszenia przyść nie miały: lecz biada temu, przez kogo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Pożyteczniej mu jest, gdyby młyński kamień zawieszono na szyjej jego i wrzucono go w morze, niżliby miał zgorszyć jednego z tych malutkich.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Miejcież się na pieczy. Jeśliby twój brat zgrzeszył przeciw tobie, strofuj go; a jeśliby żałował,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siedmkroć na dzień zgrzeszył przeciw tobie i siedmkroć na dzień nawrócił się ktobie, mówiąc: Żal ci mi -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apostołowie Panu: Przymnóż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Jeślibyście mieli wiarę jako ziarno gorczyczne, rzeczecie temu drzewu morwowemu: Wykorzeń się a przesadź się w morze, a usłucha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z was mający sługę orzącego abo pasącego, który gdyby się z pola wrócił, rzekłby mu: Zaraz pódź, siądź do stołu;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rzekłby mu: Nagotuj, co bych wieczerzał, a przepasz się i służ mi, aż się najem i napiję, a potym 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 dziękuje słudze onemu, iż uczynił to, co mu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zda mi się. Także i wy, gdy uczynicie wszytko, co wam rozkazano, mówcie: Słudzy nieużyteczni jesteśmy: cośmy byli winni uczynić, uczyniliśmy.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szedł do Jeruzalem, szedł śrzodkiem Samaryjej i 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wchodził do niektórego miasteczka, zabieżali mu dziesięć mężów trędowatych, którzy stanęli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głos, mówiąc: Jezusie nauczycielu, smiłuj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ujźrzał, rzekł: Idźcie, okażcie się kapłanom. I zstało się, gdy szli, byli oczyścieni.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gdy obaczył, że był uzdrowion, wrócił się, głosem wielkim chwaląc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oblicze u nóg jego, dziękując: a ten był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Zaż nie dziesięć jest oczyścionych? A dziewięć kędy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naleziony, który by się wrócił a dał Bogu chwałę, jedno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Wstań, idź: bo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spytany od Faryzeuszów: Kiedy przydzie królestwo Boże? odpowiedział im i rzekł: Nie przydzieć królestwo Boże z postrzeżeniem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rzeką: Otoć tu abo tam. Abowiem oto królestwo Boże w was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uczniów swoich: Przydą dni, gdy będziecie żądali oglądać jeden dzień Syna człowieczego, a nie oglądacie.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będąć wam mówić: Oto tu i oto tam. Nie chodźcież ani się za nimi udawajcie.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błyskawica, błyskając się z podniebia na to, co jest pod niebem, świeci, takżeć będzie syn człowieczy w dzień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potrzeba mu pierwej wiele ucierpieć i być wzgardzonym od narodu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zstało we dni Noego, takżeć będzie i we dni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i pili, żony pojmowali i za mąż wydawali aż do dnia, którego wszedł Noe do korabia: i przyszedł potop, i wytracił wszystki.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jako się działo za dni Lotowych: jedli i pili, kupowali i przedawali, szczepili i budowali,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którego dnia wyszedł Lot z Sodomy, spadł deszcz ognisty i siarczysty z nieba i wytracił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tego będzie w dzień, w który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godziny, kto będzie na dachu, a naczynie jego w domu, niechaj nie schodzi brać je. A kto na polu, niech się także nazad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żonę Lotowę!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kolwiek starał zachować duszę swą, straci ją, a ktokolwiek by ją utracił, ożywi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onej nocy będą dwa na jednym łożu: jednego wezmą, a drugiego zostawią.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mleć społu: jednę wezmą, a drugą zostawią. Dwa na polu: jeden będzie wzięt, a drugi zostawion.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rzekli mu: Gdzież, Panie? Który im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będzie ciało, tam się zbiorą i orłowie.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też podobieństwo, iż się zawżdy modlić potrzeba, a nie ustawać,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Był niektóry sędzia w jednym mieście, który się Boga nie bał, a człowieka się nie wstydał.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onym mieście była jedna wdowa. I chodziła do niego, mówiąc: Uczyń mi sprawiedliwość z przeciwnika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chciał przez długi czas. A potym rzekł w sobie: Acz ci się Boga nie boję i człowieka się nie wstydam,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iż mi się uprzykrza ta wdowa, uczynię jej sprawiedliwość, aby na ostatek przyszedszy, nie lżyła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Słuchajcie, co mówi niesprawiedliwy sędzia.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zali nie uczyni sprawiedliwości wybranym swoim wołającym do niego we dnie i w nocy i będzie cierpliwym z strony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im wrychle uczyni sprawiedliwość. Wszakoż syn człowieczy przyszedszy, izali znajdzie wiarę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i do niektórych, którzy ufali sami w sobie, jakoby sprawiedliwi, a inszymi gardzili, to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Dwoje ludzi wstąpiło do kościoła, aby się modlili: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stojąc, tak się sam u siebie modlił: Boże, dziękuję tobie, żem nie jest jako inni ludzie: drapieżni, niesprawiedliwi, cudzołożnicy - jako i 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dwakroć w tydzień, dawam dziesięciny ze wszytkiego,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Celnik, stojąc z daleka, nie chciał ani podnieść oczu w niebo, ale bił piersi swoje, mówiąc: Boże, bądź miłościw mnie grzesznemu!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zstąpił ten usprawiedliwionym do domu swego od niego. Abowiem ktokolwiek się podwyższa, będzie uniżon, a kto się uniża, będzie podwyższon.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przynoszono do niego i dziateczki, aby się ich dotykał. Co widząc uczniowie, łajali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przyzwawszy ich, rzekł: Dopuśćcie dziateczkom przychodzić do mnie, a nie zabraniajcie im: abowiem takowych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wam powiedam: ktobykolwiek nie przyjął królestwa Bożego jako dzieciątko, nie wnidzie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pytało go niektóre książę, mówiąc: Nauczycielu dobry, co czyniąc, otrzymam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Przecz mię zowiesz dobrym? Żaden nie jest dobrym,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Umiesz przykazania? Nie zabijaj, Nie cudzołóż, Nie kradni, Nie świadcz fałszywie, Czci ojca twego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Tegom wszytkiego przestrzegał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Jezus, rzekł mu: Jednegoć jeszcze nie dostawa: przedaj wszytko, co masz, a daj ubogim, a będziesz miał skarb w niebie. A przydź, 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usłyszawszy, zasmucił się: bo był bardzo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go zasmuconym, rzekł: Jako trudno, co mają pieniądze, wnidą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łacwiej jest wielbłądowi prześć przez ucho igielne, niż bogaczowi wniść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rzekli, co słuchali: A któż może być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Co niepodobno jest u ludzi, podobno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Oto my opuściliśmy wszytko a 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Zaprawdę wam powiedam, iż nie masz żadnego, który opuścił dom abo rodzice, abo bracią, abo żonę, abo dzieci dla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miałby wziąć daleko więcej w tym czasie, a w przyszłym wieku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 sobą Jezus dwunaście, i rzekł im: Oto wstępujemy do Jeruzalem, a skończy się wszytko, co napisano jest przez proroki o Synie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wydan poganom i będzie nagrawan, i ubiczowan, i uplwan.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ubiczowawszy, zabiją go; a 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tego nic nie zrozumieli i było to słowo zakryte od nich, i nie zrozumieli, co się mówiło.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przybliżał ku Jerychu, ślepy niektóry siedział wedle drogi,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rzeszą przechodzącą, 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mu, iż Jezus Nazareński mimo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zawołał, mówiąc: Jezusie,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szli wprzód, fukali nań, aby milczał. Lecz on tym więcej wołał: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stanąwszy, rozkazał go przywieść do siebie. A gdy się przybliżył, pytał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chcesz, abym ci uczynił? A on powiedział: Panie, abych przejźrzał.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Przejźrzy,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przejźrzał, i szedł za nim wielbiąc Boga. A lud wszytek widząc, dawał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wszedszy, szedł przez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imieniem Zacheusz, który był przedniejszym celnikiem, a on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starał się, aby widział Jezusa, co by zacz był. A nie mógł przed rzeszą, bo był mały wzrostem.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bieżawszy naprzód, wstąpił na drzewo płonnej figi, aby go ujźrzał, bo tamtędy iść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na miejsce, pojźrzawszy wzgórę Jezus, ujźrzał go i rzekł do niego: Zacheuszu, zstąp prędko, abowiem dziś potrzeba mi mieszkać w domu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prędko zstąpił, i przyjął 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wszyscy, szemrali, mówiąc: Iż zstąpił do człowieka grzesznego.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Zacheusz, rzekł do Pana: Oto, Panie, połowicę dóbr moich dawam ubogim, a jeślim kogo w czym oszukał, wracam we czwórnasób.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Jezus do niego: Iż się dzisia zbawienie zstało temu domowi, dlatego że i on jest synem Abrahamowym.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syn człowieczy szukać i zbawiać,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tego słuchali, dokładając, powiedział podobieństwo, dlatego że był blisko Jeruzalem, a iż mniemali, że się wnet królestwo Boże okazać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tedy: Człowiek niektóry zacny jachał w daleką krainę wziąć sobie królestwo i wrócić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przyzwawszy dziesiąci sług swych, dał im dziesięć grzywien i rzekł do nich: Handlujcie, aż przyjadę.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mieszczanie jego mieli go w nienawiści i wyprawili za nim poselstwo, mówiąc: Nie chcemy, aby ten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że się wrócił, dostawszy królestwa. I rozkazał wezwać sług, którym dał pieniądze, aby wiedział, co by każdy z nich zarobił.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pierwszy, mówiąc: Panie, grzywna twa dziesięć grzywien dostała.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Dobrze, sługo dobry: iżeś był na male wiernym, będziesz miał władzą nad dziesiącią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i drugi, rzekąc: Panie, grzywna twa pięć grzywien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 temu: I ty bądź nad piącią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przyszedł, mówiąc: Panie, oto grzywna twoja, którąm miał zachowaną w chustce.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bał ciebie, żeś jest człowiek srogi: bierzesz, czegoś nie położył, a żniesz, czegoś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Z ust twych sądzę cię, zły sługo: wiedziałeś, żem ja jest człowiek srogi, biorąc, czegom nie położył, i żnąc, czegom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przeczżeś nie dał pieniędzy moich na bank, abych ja, przyjechawszy, z lichwą je był wżdam wyciągnął?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tam stojącym: Weźmicie od niego grzywnę, a dajcie temu, który ma grzywien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Panie, ma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wszelkiemu, który ma, będzie dano: a od tego, który nie ma, i co ma będzie odjęto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nieprzyjacioły moje, one, co nie chcieli, abym królował nad nimi, przywiedźcie tu a pobijcie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szedł wprzód, idąc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przybliżył do Betfagi i Betanijej, u góry, którą zową Oliwną, posłał dwu 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Idźcie do miasteczka, które jest przeciwko, do którego wszedszy, najdziecie źrzebię oślice uwiązane, na którym żaden człowiek nigdy nie siedział: Odwiążcie je i przywiedźcie.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was kto spytał: Przecz odwięzujecie? tak mu rzeczecie: Iż posługi jego Pan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odeszli, którzy byli posłani, i znaleźli, jako im powiedział, oślę stojące.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odwięzowali oni oślę, rzekli panowie jego do nich: Przecz odwięzujecie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Iż go Panu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wiedli je do Jezusa. I wrzuciwszy szaty swe na oślę, wsadzili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jachał, słali szaty swe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przybliżał tam, gdzie się spuszczają z góry Oliwnej, poczęły wszytkie rzesze uczniów zstępujących, weseląc się, chwalić Boga głosem wielkim ze wszytkich cudów, które widzieli,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Błogosławiony, który idzie król w imię Pańskie! Pokój na niebie, a chwała na wysokości!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Faryzeuszowie z rzesz rzekli do niego: Nauczycielu, nałaj uczniom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Powiadam wam, iż jeśliby ci milczeli, kamienie wołać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przybliżył, ujźrzawszy miasto, płakał nad 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gdybyś i ty poznało i w ten dzień twój, co ku pokojowi twemu, a teraz zakryto jest od oczu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przyjdą na cię dni i obtoczą cię nieprzyjaciele twoi wałem, i oblęgą cię, i ścisną cię zewsząd,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ziemię cię obalą, i syny twoje, którzy w tobie są, a nie zostawią w tobie kamienia na kamieniu: dlatego iżeś nie poznało czasu nawiedzenia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do kościoła, począł wyganiać przedające w nim i kupujące,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Napisano: Iż dom mój dom modlitwy jest. A wyście ji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uczył na każdy dzień w kościele. Lecz przedniejszy kapłani i Doktorowie, i celniejszy z ludu szukali go stracić,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najdowali, co by mu uczynić. Abowiem wszytek lud barzo pilnie go słuchał.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jednego dnia, gdy on uczył lud w kościele i opowiadał Ewanielią, zeszli się przedniejszy kapłani i Doktorowie z starszymi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niego, mówiąc: Powiedz nam, którą mocą to czynisz? abo kto jest, coć dał tę władzą?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nich: Spytam i was o jedno słowo, odpowiedzcie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Janów byłli z nieba czyli z 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rozmyślali w sobie, mówiąc: Iż jeśli powiemy: z nieba, rzecze: Przeczżeście mu tedy nie 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rzeczemy: z ludzi, wszytek lud ukamionuje nas, bo są pewni, iż Jan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odpowiedzieli, że nie wiedzą, skąd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A ja też wam nie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do ludu mówić to podobieństwo: Człowiek nasadził winnicę i najął ją oraczom, a sam odjachał precz na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swego czasu posłał do oraczów sługę, aby mu dali z owocu winnice. Którzy ubiwszy go, odesłali z niszczym.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przedsię posłał sługę drugiego. A oni i tego ubiwszy i zesromociwszy, odesłali z niszczym.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jeszcze trzeciego: którzy i tego zraniwszy,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winnice: Co uczynię? Poślę syna mego miłego: podobno ujźrzawszy tego, obawiać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ujźrzawszy oracze, myślili sami w sobie, rzekąc: Ten ci jest dziedzic, zabijmy go, aby dziedzictwo nam się dostało.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z winnice, zabili. Cóż im tedy uczyni Pan winnice?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a potraci oracze one, a da winnicę inym. Co usłyszawszy, rzekli mu: Nie daj tego,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pojźrzawszy na nie, rzekł: Cóż tedy jest to, co napisano? Kamień, który odrzucili budownicy, ten się zstał głową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upadnie na ten kamień, stłucze się; a na kogo by upadł, skruszy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przedniejszy kapłani i Doktorowie targnąć się nań ręką onej godziny, lecz się bali ludu. Abowiem poznali, iż przeciw nim wyrzekł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podstrzegając, posłali zdrajce, którzy by się zmyślali być sprawiedliwymi, aby go podchwycili w mowie a podali go przełożeństwu i władzy starościnej.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Nauczycielu, wiemy, że dobrze mówisz i uczysz ani się oglądasz na osobę, ale drogi Bożej w prawdzie nauczasz: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 się nam dać dań cesarzowi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obaczywszy zdradę ich, rzekł do nich: Co mię kusicie?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Ukażcie mi grosz. Czyj ma obraz i napis? Odpowiedziawszy, rzekli mu: Cesarski.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Oddajcież tedy, co jest Cesarskiego, Cesarzowi, a co jest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naganić słowa jego przed ludem, a dziwując się odpowiedzi jego, umilkli.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przystąpili niektórzy z Saduceuszów, którzy mówią, że nie masz zmartwychwstania. I spytali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nam napisał: Jeśliby czyj brat umarł, mając żonę, a ten by był bez dziatek, aby ją wziął brat jego za żonę a wzbudził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siedm braciej. A pierwszy pojął żonę i umarł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ją wtóry, i ten umarł bez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ją pojął, także i wszyscy siedm, a nie zostawili nasienia i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wszytkich też umarła i 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zmartwychwstanie tedy którego z nich będzie żoną? Ponieważ siedm mieli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Synowie tego wieku żenią się i za mąż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którzy godni będą miani wieku onego i powstania od umarłych, ani pójdą za mąż, ani żon pojmować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umrzeć bowiem więcej nie będą mogli, bo są równi anjołom i są synami Bożymi, będąc synami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umarli zmartwychwstawają i Mojżesz pokazał u krza, jako zowie Pana Bogiem Abrahamowym i Bogiem Izaakowym, i Bogiem Jakobowym.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nie jest ci umarłych, ale żywych: bo jemu wszyscy żywią.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Doktorów odpowiedając, rzekli mu: Nauczycielu, dobrześ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śmieli go dalej ni ocz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Jakoż powiedają, żeby Chrystus był synem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powiada w księgach Psalmów: Rzekł Pan Panu mojemu, siądź po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ażbym położył nieprzyjacioły twe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tedy nazywa go Panem, a 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słuchał lud wszytek, rzekł uczniom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Doktorów, którzy chcą chodzić w szatach długich, i miłują pozdrawiania na rynku i pierwsze stolice w bóżnicach, i pierwsze zasiadania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wytrawiają domy wdów, smyślając długą modlitwę. Ci wezmą więtsze potępienie.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wejźrzawszy, ujźrzał te bogate, którzy rzucali dary swe do 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 też i niektórę wdowę ubożuchną, wrzucającą dwa drobne pieniążki.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Prawdziwie wam powiadam, iż wdowa ta uboga więcej niż wszyscy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wszyscy z tego, co im zbywało, wrzucili do darów Bożych, a ta z tego, co jej nie dostaje: wszytkę żywność swą, którą miała, włożyła.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powiedali o kościele, iż był pięknym kamieniem i upominkami ozdobiony,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tego, na co patrzycie, przyjdą dni, w które nie będzie zostawion kamień na kamieniu, który by nie był rozwalon.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Nauczycielu, kiedyż to będzie? A co za znak, gdy się pocznie dziać?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Patrzcie, żeby was nie zwiedziono. Bo ich wiele przyjdzie w imię moje, mówiąc, że ja jestem, a czas się przybliżył: nie chodźcież tedy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usłyszycie walki i rozruchy, nie lękajcie się: potrzeba, aby to było wprzód, aleć nie wnet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mówił: Powstanie naród przeciw narodowi i królestwo przeciw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wielkie trzęsienia ziemie będą miejscami, i mory, i głody, i strachy z nieba, i znaki wielkie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 tym wszytkim targną się na was rękami swemi i będą przeszladować, podawając do bóżnic i więzienia, ciągnąc do królów i starostów dla imienia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potka was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kładźcie do serc waszych nie obmyślać, jakobyście mieli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wam dam usta i mądrość, której nie będą mogli odeprzeć ani się sprzeciwić wszyscy przeciwnicy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wydani od rodziców i braciej, i krewnych, i przyjaciół, a o śmierć przyprawią niektóre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w nienawiści u wszystkich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włos z głowy waszej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cierpliwości waszej otrzymacie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ujźrzycie Jeruzalem wojskiem obtoczone, tedy wiedzcie, żeć się przybliżyło spustoszenie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co są w Żydowskiej ziemi, niech uciekają na góry; a którzy są w pośrzód jej, niech wychodzą; a ci, co są po krainach, niechaj nie wchodzą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 dni są pomsty, aby się wypełniło to, co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brzemiennym i karmiącym w one dni. Abowiem będzie ucisk wielki na ziemi i gniew przeciw ludowi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polęgą paszczęką miecza, i zapędzą je w niewolą między wszytkie narody, a Jeruzalem deptane będzie od poganów, aż się wypełnią czasy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znaki na słońcu i księżycu, i gwiazdach, a na ziemi uciśnienie narodów dla zamieszania szumu morskiego i nawałności: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ludzie schnąć od strachu i oczekawania tych rzeczy, które będą przychodzić na wszytek świat. Abowiem moce niebieskie wzruszone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ujźrzą syna człowieczego przychodzącego w obłoku, z mocą wielką i majestatem.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gdy się dziać pocznie, poglądajcież a podnoście głowy wasze: boć się przybliża odkupienie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podobieństwo: Pojźrzycie na figę i na wszytkie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już z siebie owoc wypuszczają, wiecie, żeć już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ujźrzycie, iż się to będzie działo, wiedzcież, żeć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wam, że nie przeminie ten rodzaj, aż się wszytko ziści.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miejcie się na pieczy, aby kiedy nie były obciążone serca wasze obżarstwem i opilstwem, i staraniem tego żywota, a żeby na was z trzaskiem on dzień nie przypadł.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jako sidło przypadnie na wszytkie, którzy siedzą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czujcie, modląc się na każdy czas, abyście byli godni ujść tego wszytkiego, co przyjść ma,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we dnie w kościele, a w nocy wychodząc, przebywał na górze, którą zową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lud raniuczko się schodził do niego w kościele, aby go słuchał.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przybliżał się dzień święty Przaśników, który zową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szukali przedniejszy kapłani i Doktorowie, jakoby Jezusa zabili, ale się bali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szatan w Judasza, którego zwano Iszkariotem, jednego ze dwunaście.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odszedł, i zmówił się z przedniejszymi kapłany i z przełożonymi, jakoby go im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się, i postanowili dać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obiecał. I szukał sposobnego czasu, jakoby go im wydał bez rzeszej.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dzień Przaśników, którego było potrzeba zabić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Piotra i Jana, mówiąc: Szedszy, zgotujcie nam Paschę, abyśmy pożywali.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Gdzie chcesz, abyśmy nagotowali?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Oto, gdy wy wnidziecie do miasta, potka się z wami człowiek, niosąc dzban wody. Idźcież za nim do domu, do którego wnidzie,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powiecie gospodarzowi domu: Nauczyciel mówi tobie: Gdzie jest złożenie, kędy bym jadł Paschę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ukaże wieczerznik wielki, usłany: tamże nagotujcie.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odszedszy, naleźli, jako im powiedział, i zgotowali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godzina, usiadł i dwanaście apostołów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Pożądaniem pożądałem pożywać tej Paschy z wami, pierwej niżbym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wam powiadam: że odtąd nie będę jeść tego, ażby się wypełniło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kielich, dzięki czynił i rzekł: Weźmicie a podzielcie między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wam powiedam, żeć nie będę pił z owocu macice winnej, ażby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chleb, dzięki czynił i łamał, i dał im, mówiąc: To jest ciało moje, które się za was dawa. To czyńcie na pamiątkę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kielich, po wieczerzy, mówiąc: Ten jest kielich nowy testament we krwi mojej, który za was wylan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oto ręka tego, co mię wydaje, ze mną jest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synci człowieczy idzie według tego, co postanowiono jest: wszakoż biada człowiekowi onemu, przez którego będzie wydan.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poczęli się między sobą pytać, który by z nich był, co by to uczynić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wszczął się też między nimi spór, który by się z nich zdał być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Królowie narodów panują nad nimi, a którzy nad nimi władzą mają, zowią je dobrodziejmi.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tak: ale który jest między wami więtszy, niech będzie jako mniejszy, a przełożony jako służący.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któż więtszy: tenli, co siedzi u stołu, czy ten, co służy? Izali nie ten, który siedzi? A jam jest w pośrzodku was, jako który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jesteście, którzyście wytrwali przy mnie w pokusach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odkazuję królestwo, jako mi odkazał Ociec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i pili u stołu mego w królestwie moim i siedzieli na stolicach, sądząc dwojenaście pokolenie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Szymonie, Szymonie, oto szatan pożądał was, aby przesiał jako pszenicę: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prosił za tobą, aby nie ustała wiara twoja. A ty, niekiedy nawróciwszy się, potwierdzaj bracią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Panie, z tobą jestem gotów i do więzienia, i na śmierć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Powiadam ci, Pietrze, nie zapoje dziś kur, aż się trzykroć zaprzysz, że mię 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Gdym was posyłał bez mieszka i tajstry, i butów, zali wam czego nie dostawało? A oni rzekli: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tedy: Ale teraz, kto ma mieszek, niech weźmie także i tajstrę, a kto nie ma, niech przeda płaszcz swój, a kupi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iż jeszcze to, co napisano jest, potrzeba, aby się we mnie wypełniło: I policzon jest między złośnikami. Boć te rzeczy, które o mnie są, koniec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Panie, oto tu dwa miecze. A on im rzekł: Dosyć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wyszedszy, szedł wedle zwyczaju na Górę Oliwną. Aza nim też szli i 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na miejsce, rzekł im: Módlcie się, abyście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oddalił się od nich, jakoby mógł zacisnąć kamieniem, a klęknąwszy na kolana, modlił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Ojcze, jeśli chcesz, przenieś ode mnie ten kielich. A wszakże nie moja wola, ale twoja niechaj się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mu Anjoł z nieba, posilając go. A będąc w ciężkości, dłużej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pot jego jako krople krwie zbiegającej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od modlitwy i przyszedł do uczniów swych, nalazł je śpiące od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Czemu śpicie? Wstańcie, módlcie się, 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rzesza i którego zwano Judaszem, jeden ze dwunaście, przed nimi szedł i przystąpił do Jezusa, aby 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Judaszu, pocałowaniem wydawasz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ci, którzy przy nim byli, co się dziać miało, rzekli mu: Panie, mamyli bić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z nich sługę nawyższego kapłana i uciął ucho jego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Zaniechajcie aż póty. A dotknąwszy ucha jego,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 do onych, którzy byli przeciw niemu przyszli, przedniejszych kapłanów i kościelnych urzędników, i starszych: Wyszliście jako na zbójcę z mieczmi i z kijmi?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na każdy dzień bywał z wami w kościele, nie zściągnęliście rąk na mię: aleć ta jest godzina wasza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pojmawszy go, prowadzili w dom najwyższego kapłana, a Piotr za nim szedł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nanieciwszy ogień pośrzód sieni, gdy siedli w koło, był Piotr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ujźrzawszy niektóra służebnica u światła siedzącego i przypatrzywszy mu się, rzekła: I ten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go zaprzał, mówiąc: Niewiasto,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maluczko potym ujźrzawszy go drugi, rzekł: I ty jesteś z onych. A Piotr rzekł: O człowiecze,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czas wyszedł jakoby jednej godziny, inszy niektóry twierdził, mówiąc: Prawdziwie i ten z nim był: bo i Galilejczyk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powiedział: Człowiecze, nie wiem, co mówisz. A natychmiast, gdy on jeszcze mówił, zapiał kur.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obróciwszy się, pojźrzał na Piotra. I wspomniał Piotr na słowo Pańskie, jako był powiedział: Iż pierwej niż kur zapieje, trzykroć się mnie zaprzysz.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wyszedszy precz,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mężowie, którzy go trzymali, nagrawali go, bijąc.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zakryli go, i bili oblicze jego, i pytali go, mówiąc: Prorokuj, kto jest, co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inych rzeczy, bluźniąc, mówili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zeszli się starszy z ludu i przedniejszy kapłani i Doktorowie i przywiedli go do rady swej, mówiąc: Jeśliś ty jest Chrystus, powiedz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Jeśli wam powiem, nie uwierzycie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 spytam, nie odpowiecie mi ani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będzie Syn człowieczy siedział na prawicy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wszyscy: Toś ty jest Syn Boży? Który rzekł: Wy powiadacie,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Cóż jeszcze potrzebujemy świadectwa? bośmy sami słyszeli z ust jego.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wszytko ich mnóstwo, wiedli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nań skarżyć, mówiąc: Tegośmy naleźli podwracającego naród nasz i zakazującego dani dawać Cesarzowi, i mówiącego, że on jest Chrystusem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Piłat, mówiąc: Tyś jest król Żydowski? A on odpowiedziawszy, rzekł: 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rzekł do przedniejszych kapłanów i do rzesze: Nic nie najduję winy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oni silili, mówiąc: Wzrusza lud, ucząc po wszytkiej Żydowskiej ziemi, począwszy od Galilejej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usłyszawszy Galileą, pytał, jeśliby był człekiem Galilejskim.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iż należał do władzej Herodowej, odesłał go do Heroda, który też w Jeruzalem był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ujźrzawszy Jezusa, uradował się barzo. Bo go od dawnego czasu pragnął widzieć, dlatego iż wiele o nim słychał i spodziewał się, że miał widzieć jakie cudo od niego uczynione.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wielą mów. A on mu nic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przedniejszy kapłani i Doktorowie stali,. usilnie nań skarżąc.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wzgardził im Herod z wojskiem swoim i naigrał obleczonego w szatę białą, i odesłał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zstali się przyjacioły Herod i Piłat onego dnia, bo przedtym byli sobie nieprzyjacielmi.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zezwawszy przedniejszych kapłanów i przełożonych, i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Przywiedliście mi tego człowieka, jakoby lud odwodzącego. A oto ja, pytając przed wami, nie nalazłem w tym człowieku żadnej winy z tych, o których nań skargę kładziecie.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Herod, bom was do niego odsyłał: a oto nie uczyniono mu nic godnego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skarawszy go, 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potrzeba mu było wypuścić im jednego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społem wszytka rzesza, mówiąc: Strać tego, a wypuść nam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dla niejakiego rozruchu w mieście uczynionego i dla mężobójstwa posadzon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znowu mówił Piłat do nich,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wołali, mówiąc: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trzecie rzekł do nich: Cóż wżdy złego ten uczynił? Żadnejem przyczyny śmierci w nim nie nalazł: skarzę go tedy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nalegali głosy wielkimi, żądając, aby był ukrzyżowan. I zmacniały się głosy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przysądził, aby się zstało żądanie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im onego, który był dla mężobójstwa i rozruchu wrzucon do więzienia, o którego prosili, a Jezusa podał na wolą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wiedli, pojmali Szymona, niektórego Cyrenejczyka, ze wsi idącego, i włożyli nań krzyż, aby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za nimi wielka rzesza ludu i niewiast, które płakały go i lamentowały.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obróciwszy się do nich, rzekł: Córki Jerozolimskie, nie płaczcie nade mną, ale same nad sobą płaczcie i nad synami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oto przyjdą dni, w które będą mówić: Szczęśliwe niepłodne i żywoty,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poczną mówić góram: Padnijcie na nas! a pagórkom: Przykryjcie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to na zielonym drzewie czynią, cóż na suchym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Wiedziono też z nim i drugich dwu złoczyńców, aby je stracono.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które zowią Trupiej głowy, tam go ukrzyżowali, i łotry, jednego po prawej, a drugiego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mówił: Ojcze, odpuść im: boć nie wiedzą, co czynią. A rozdzieliwszy szaty jego, rzucili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 patrzając, a naśmiewali się z niego przełożeni z nimi, mówiąc: Inne wybawiał, niechże się sam wybawi, jeśliż ten jest Chrystus Boży wybrany.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Nagrawali go też i żołnierze, przychodząc a ocet mu podając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Jeśliś ty jest król Żydowski, wybawże się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nad nim napis, napisany Greckimi, Łacińskimi i Żydowskimi literami: TEN JEST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tych, którzy wisieli, łotrów, bluźnił go, mówiąc: Jeśliś ty jest Chrystus, wybawże sam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drugi, fukał go, mówiąc: Ani ty Boga się boisz, gdyżeś tejże skaźniej podległ?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myć sprawiedliwie, bo godną zapłatę za uczynki odnosimy, lecz ten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Jezusa: Panie, pomni na mię, gdy przyjdziesz do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Zaprawdę mówię tobie: dziś ze mną będziesz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jakoby o szóstej godzinie. I zstały się ciemności po wszytkiej ziemi aż do dziewiątej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kościelna rozdarła się w poły.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zawoławszy głosem wielkim, rzekł: Ojcze! W ręce twe polecam ducha mojego! A to rzekłszy,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rotmistrz, co się działo, chwalił Boga, mówiąc: Prawdziwie ten człowiek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wszytka rzesza tych, którzy spólnie byli przy tym widoku i widzieli, co się działo, wracali się, bijąc piersi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jego znajomi z daleka stali, i niewiasty, które były za nim przyszły z Galilejej, na to patrząc.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imieniem Jozef, który był Senatorem, mąż dobry i 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był nie zezwolił na radę i na uczynki ich), z Arymatyjej, miasta Żydowskiej ziemie, który też i sam oczekawał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zjąwszy, uwinął w prześcieradło a położył go w grobie wykowanym, w którym jeszcze żaden nie był położon.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 i szabbat nastawał.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niewiasty, które były z nim przyszły z Galilejej, widziały grób i jako było położono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nagotowały wonnych rzeczy i maści, a w szabbat dały pokój wedle przykazania.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szabbatu barzo rano przyszły do grobu, niosąc wonne rzeczy, które były nagotowały,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nalazły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wszedszy, nie nalazły ciała Pana Jezusowego.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sercem zatrwożyły dla tego, oto dwa mężowie stanęli przy nich w szatach świetnych.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bały a schyliły twarz ku ziemi, rzekli do nich: Co szukacie żywiącego między umarłymi?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go tu, ale wstał. Wspomnicie, jako wam powiadał, gdy jeszcze był w Galilejej,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potrzeba, aby Syn człowieczy był wydan w ręce ludzi grzesznych i był ukrzyżowan, a trzeciego dnia aby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wspomniały na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od grobu, oznajmiły to wszytko onym jedenaściom i innym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Maria Magdalena i Joanna, i Maria Jakubowa, i ine, które z temi były, które to powiadały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zdały się im jako plotki słowa te, i nie wierzyli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wstawszy, pobieżał do grobu, a nachyliwszy się, ujźrzał same prześcieradła położone, i odszedł dziwując się sam w sobie temu,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 z nich tegoż dnia szli do miasteczka, które było na sześćdziesiąt stajów od Jeruzalem, na imię Emaus;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rozmawiali z sobą o tym wszytkim, co się było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rozmawiali i społu się pytali, i sam Jezus, przybliżywszy się, 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ich były zatrzymane, aby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Cóż to są za rozmowy, które idąc, macie między sobą, a jesteście smętni?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jeden, któremu imię Kleofas, rzekł mu: Tyś sam gościem w Jeruzalem, a nie wiesz, co się w nim w te dni działo?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Co? I rzekli: O Jezusie Nazareńskim, który był mąż prorok, potężny w uczynku i mowie przed Bogiem i wszytkim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przedniejszy kapłani i przełożeni naszy wydali go na skazanie śmierci i ukrzyżowali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mychmy się spodziewali, iż on miał był odkupić Izraela. A teraz nad to wszytko dziś trzeci dzień jest, jako się to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niewiasty niektóre z naszych przestraszyły nas, które przede dniem były u grobu,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 ciała jego, przyszły, powiadając, iż i widzenie Anjelskie widziały, którzy powiadają, iż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niektórzy z naszych do grobu, i tak naleźli, jako niewiasty powiadały, ale samego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O głupi a leniwego serca ku wierzeniu temu wszytkiemu, co powiedzieli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było potrzeba, aby to był cierpiał Chrystus i tak wszedł do chwały swojej?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począwszy od Mojżesza i wszytkich Proroków, wykładał im we wszytkich piśmiech, co o 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przybliżyli się ku miasteczku, do którego szli. A on okazował, jakoby dalej miał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go, mówiąc: Zostań z nami, boć się ma k wieczoru i dzień się już nachylił. I wszedł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siedział z nimi u stołu, wziął chleb i błogosławił, i łamał, i 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ich, i poznali go: a on zniknął z oczu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Izali serce nasze nie pałało w nas, gdy mówił w drodze i pisma nam otwierał?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tejże godziny, wrócili się do Jeruzalem i znaleźli zgromadzonych jedenaście i tych, którzy z nimi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powiadających: Iż wstał Pan prawdziwie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powiadali, co się działo w drodze i jako go poznali w 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mówili, stanął Jezus w pośrzodku ich i rzekł im: Pokój wam: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strwożeni i przestraszeni będąc, mniemali, iż ducha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Czemuście się zatrwożyli a myśli wstępują do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Oglądajcie ręce moje i nogi: żeciem ja tenże jest; dotykajcie się i przypatrujcie: bo duch nie ma ciała ani kości, jako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rzekszy to, ukazał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jeszcze nie wierzyli i dziwowali się od radości, rzeki: Macie tu co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dali sztukę ryby pieczonej i plastr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jadł przed nimi, wziąwszy ostatki, 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Te są słowa, którem mówił do was, będąc jeszcze z wami: iż się musiało wypełnić wszytko, co napisano jest w zakonie Mojżeszowym i w Prorocech, i w Psalmiech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smysł otworzył, żeby rozumieli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Iż tak jest napisano i tak było potrzeba, aby Chrystus ucierpiał i wstał od umarłych dnia trzeciego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była przepowiadana w imię jego pokuta i odpuszczenie grzechów po wszytkich narodziech, począwszy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posyłam obietnicę Ojca mego na was, a wy siedźcie w mieście, aż będziecie obleczeni mocą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je z miasta do Betanijej, a podniósszy ręce swe,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im błogosławił, rozstał się z nimi i był niesion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pokłon uczyniwszy, wrócili się do Jeruzalem z weselem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kościele, chwaląc i błogosławiąc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2024-05-20T20:57:57Z</dcterms:modified>
</cp:coreProperties>
</file>