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niektórzy natenczas, oznajmując mu o Galilejczykach, których krew zmieszał Piłat z ofiarami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odpowiedziawszy, rzekł im: Mniemacie, że ci Galilejczycy nad wszytkie inne Galilejczyki grzeszniejszymi byli, iż takowe rzeczy ucierpieli?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Nie! powiadam wam, lecz jeśli pokutować nie będziecie, wszyscy także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ośmnaście onych, na które upadła wieża w Siloe i pobiła je: mniemacie, żeby i oni winniejszymi byli nad wszytkie ludzie mieszkające w 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mówię wam, ale jeśli pokutować nie będziecie, wszyscy także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to podobieństwo: Miał niektóry figowe drzewo wsadzone w winnicy swojej. I przyszedł, szukając na nim owocu, i nie 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sprawcy winnice: Oto trzy lata są, jako przychodzę, szukając owocu na tej fidze, a nie najduję. Wytniż ją! Przecz i ziemię zastępuje?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odpowiedziawszy, rzekł mu: Panie, zaniechaj jej i na ten rok, aż ją okopam i obłożę gnojem,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dała owoc. A jeśli nie, napotym ją wytniesz.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 bóżnicy ich w szabbaty.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która miała ducha niemocy przez ośmnaście lat, a była skurczona i nie mogła żadną miarą wzgórę pojźrzeć.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Jezus, przyzwał jej do siebie i rzekł jej: Niewiasto, wolnąś uczyniona jest od niemocy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włożył na nię ręce, a natychmiast podniosła się i 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arcybóżnik, gniewając się, że Jezus w szabbat uzdrawiał, rzekł do rzesze: Sześć dni są, w których ma być robiono. W te tedy przychodźcie a leczcie się, a nie w dzień sobotni.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do niego Pan, rzekł: Obłudnicy, każdy z was w szabbat nie odwięzuje wołu swego abo osła od żłobu i wiedzie napawać?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tej córki Abrahamowej, którą związał szatan oto ośmnaście lat, nie potrzeba było od związki tej rozwięzać w dzień sobotni?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to mówił, wstydali się wszyscy przeciwnicy jego, a wszytek lud radował się ze wszytkiego, co się chwalebnie działo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tedy: Czemuż podobne jest królestwo niebieskie a czemu je podobne uczynię?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ziarnu gorczycznemu, które wziąwszy człowiek, wrzucił do ogroda swego i urosło, i zstało się drzewem wielkim, a ptacy niebiescy odpoczywali na gałęziach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rzekł: Komuż podobne uczynię królestwo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kwasowi, który wziąwszy niewiasta, zakryła we trzy miary mąki, ażby się wszytko zakwasiło.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po miastach i miasteczkach nauczając a idąc w drogę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niektóry: Panie, jeśli mało tych, co mają być zbawieni? A on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Usiłujcie, abyście weszli przez ciasną furtkę. Bo powiedam wam, że ich wiele będą chcieli wniść, a nie będą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wnidzie gospodarz i zamknie drzwi, poczniecie stać na dworze i kołatać we drzwi, mówiąc: Panie, otwórz nam! A odpowiedając, rzecze wam: Nie znam was, skądeście.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poczniecie mówić: Jadalichmy przed tobą i pijali, i uczyłeś na ulicach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wam: Nie znam was, skądeście. Odstąpcie ode mnie wszyscy czyniciele nieprawości!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płacz i zgrzytanie zębów, gdy ujźrzycie Abrahama i Izaaka, i Jakoba, i wszytkie proroki w królestwie Bożym, a was precz wyrzuconych.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 od Wschodu i Zachodu, od Północy i Południa, i usiędą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ostateczni, którzy będą pierwszymi, a są pierwszy, którzy będą ostatecznymi.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onże dzień przystąpili niektórzy z Faryzeuszów, mówiąc mu: Wynidź a idź stąd, bo cię Herod chce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 a powiedzcie liszce onej: Oto wyrzucam czarty i wykonywam uzdrawiania dziś i jutro, i trzeciego dnia koniec mieć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wszakoż potrzeba mi dziś i jutro, i pojutrze iść: bo nie może być, aby prorok indzie zginął okrom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Jeruzalem, Jeruzalem, które zabijasz proroki i kamionujesz te, którzy są do ciebie posłani! Ilekrociem chciał zebrać dziatki twe, jako ptak gniazdo swe pod skrzydła, a nie chciałoś?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zostanie wam dom wasz pusty. A powiadam wam, że mię nie ujźrzycie, aż przyjdzie, kiedy rzeczecie: Błogosławiony, który idzie w imię Pańskie!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2024-05-28T15:23:30Z</dcterms:modified>
</cp:coreProperties>
</file>