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w one dni wyszedł dekret od Cesarza Augusta, aby popisano wszytek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popis pierwszy zstał się od starosty Syryjskiego Cyryna.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wszyscy, aby się popisali,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też i Jozef od Galilejej z miasta Nazaret do Żydowskiej ziemie, do miasta Dawidowego, które zową Betlejem, przeto iż był z domu i pokolenia Dawidowego,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popisan z Marią, poślubioną sobie małżonką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tam byli, wypełniły się dni,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swojego pierworodnego a uwinęła go w pieluszki i położyła go w żłobie, iż miejsca im nie było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pasterze w tejże krainie czujący i strzegący nocne straże nad trzodą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Pański stanął podle nich, a jasność Boża zewsząd je oświeciła, i zlękli się wielką 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anjoł: Nie bójcie się, bo oto opowiadam wam wesele wielkie, które będzie wszytkiemu ludowi,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wam dziś narodził zbawiciel, który jest Chrystus Pan,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wam znak: znajdziecie niemówiątko uwinione w pieluszki i położone we 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było z anjołem mnóstwo wojska niebieskiego,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 Bogu, a na ziemi pokój ludziom dobrej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odeszli anjołowie od nich do nieba, pasterze mówili jeden do drugiego: Pódźmy aż do Betlejem a oglądajmy to słowo, które się zstało, które nam Pan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kwapiąc się, i naleźli Marią i Jozefa, i niemówiątko położone we 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ujźrzawszy, poznali słowo, które im było powiedziano o dzieciątku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dziwowali się temu i co do nich pasterze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Maria te wszytkie słowa zachowywała, stosując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pasterze, wysławiając i chwaląc Boga ze wszytkiego, co słyszeli i widzieli, jako im powiadano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spełniło ośm dni, iżby obrzezano dzieciątko, nazwano jest imię jego JEZUS, które było nazwano od anjoła pierwej, niżli się w żywocie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wypełniły dni oczyścienia jej według zakonu Mojżeszowego, przynieśli go do Jeruzalem, aby go zstawili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 w zakonie Pańskim, że wszelki mężczyzna otwierający żywot, świętym Panu nazwany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oddali ofiarę, wedle tego, co jest powiedziano w zakonie Pańskim, parę synogarlic abo dwoje gołębiąt.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człowiek w Jeruzalem, któremu imię Symeon, a ten człowiek sprawiedliwy i bogobojny, oczekawający pociechy Izraelskiej, a Duch święty był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odpowiedź był wziął od Ducha świętego, że nie miał oglądać śmierci, ażby pierwej oglądał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duchu do kościoła. A gdy wwodzili dzieciątko Jezusa rodzicy jego, aby za nie uczynili wedle zwyczaju zakonnego,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wziął je na ręce swoje i błogosławił Boga,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puszczasz sługę twego, Panie, w pokoju według słowa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moje oglądały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zgotował przed oblicznością wszytkich narodów: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na objawienie poganów i chwałę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ociec jego i matka dziwowali się temu, co o nim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rzekł do Maryjej, matki jego: Oto ten położon jest na upadek i na powstanie wielu w Izraelu, i na znak, któremu sprzeciwiać się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duszę twą własną przeniknie miecz, aby myśli z wiela serc były objawione.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Anna, prorokini, córka Fanuelowa, z pokolenia Aser: ta była barzo podeszła w leciech, a siedm lat żyła z mężem swym od panieństwa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wdową aż do lat ośmdziesiąt i czterzech, która nie odchadzała z kościoła, postami i modlitwami służąc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też onejże godziny nadszedszy, wyznawała Panu i powiadała o nim wszytkim, którzy oczekawali odkupienia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wykonali wszytko według zakonu Pańskiego, wrócili się do Galilejej, do Nazaret,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dziecię rosło i umacniało się pełne mądrości, a łaska Boża była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rodzicy jego chodzili na każdy rok do Jeruzalem na dzień uroczysty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we dwunaście leciech, gdy oni wstąpili do Jeruzalem wedle zwyczaju dnia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skończywszy dni, gdy się wracali, zostało dziecię Jezus w Jeruzalem, a nie obaczyli rodzicy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mnimając, że on był w towarzystwie, uszli dzień drogi i szukali go między krewnymi i 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nalazszy, wrócili się do Jeruzalem, szukając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po trzech dniach naleźli go w kościele siedzącego w pośrzodku Doktorów, a on ich słucha i pyta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zdumiewali się wszyscy, którzy go słuchali, rozumowi i odpowiedziam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ujźrzawszy, zdziwili się. I rzekła do niego matka jego: Synu, cóżeś nam tak uczynił? Oto ociec twój i ja żałośni szukaliśmy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Cóż jest, żeście mię szukali? Nie wiedzieliście, iż w tych rzeczach, które są Ojca mego, potrzeba, żebym 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zrozumieli słowa,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z nimi, i przyszedł do Nazaret, a był im poddany. A matka jego wszytkie te słowa zachowała w sercu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się pomnażał w mądrości i w leciech, i w łasce u Boga i u ludzi.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2024-05-20T21:00:23Z</dcterms:modified>
</cp:coreProperties>
</file>