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ofiarował JAHWE Bogu twemu owce i wołu, na którym jest zmaza abo jaka skaza: bo brzydliwość jest JAHWE Bogu twemu.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się naleźli u ciebie w jednej z bram twoich, któreć da JAHWE Bóg twój, mąż abo niewiasta, którzy by uczynili złość przed oczyma JAHWE Boga twego i przestąpili przymierze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szli i służyli cudzym bogom i kłaniali się im, słońcu i księżycowi, i wszelkiemu wojsku niebieskiemu, czegom nie przykazał,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oznajmionoć by to, i usłyszawszy wywiedziałbyś się pilnie i nalazłbyś, że prawda jest, i obrzydłość uczyniona jest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wywiedziesz męża i niewiastę, którzy rzecz barzo złośliwą uczynili, do bram miasta twego, i będą ukamionowani.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uściech dwu abo trzech świadków zginie, który będzie zabit. A żadnego niech nie zabijają, gdy jeden przeciw jemu daje świadectwo.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świadków pierwsza zabije go, a ręka inszego ludu ostatnia rzuci się nań: abyś odjął złe z pośrzód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trudny a wątpliwy u ciebie sąd obaczysz między krwią a krwią, między sprawą a sprawą, trądem a trądem, i sędziów między bramami twemi obaczysz słowa różne: wstań a wstąp na miejsce, które obrał JAHWE Bóg twój.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do kapłanów rodu lewickiego i do sędziego, który naonczas będzie, i pytać się od nich będziesz - którzy oznajmią tobie sądu prawdę.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cokolwiek ci powiedzą przełożeni miejsca, które obrał JAHWE, i nauczą cię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zakonu jego, i będziesz zdania ich naszladował. Ani ustąpisz ni w prawo, ni w lewo.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hardym był, nie chcąc być posłusznym rozkazaniu kapłana, który naonczas służy JAHWE Bogu twemu, i dekretu sędziego, umrze on człowiek, i odejmiesz złe z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wszytek lud usłyszawszy będzie się bał, aby się potym żaden pychą nie nadymał.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wnidziesz do ziemie, którąć da JAHWE Bóg twój, a posiędziesz ją i będziesz mieszkał w niej i rzeczesz: Postanowię nad sobą króla, jako mają wszytkie narody okoliczne: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postanowisz tego, którego JAHWE Bóg twój obierze z liczby braciej twojej. Nie będziesz mógł innego narodu człowieka królem uczynić, który by nie był brat twój.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 postanowiony, nie będzie chował wiele koni ani zasię wprowadzi ludu do Egiptu, liczbą jezdy zmocniony, zwłaszcza iż wam JAHWE przykazał, abyście się żadną miarą tąż drogą więcej nie wracali.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miał siła żon, które by przyłudziły serce jego, ani srebra, ani złota niezmierne wagi.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usiędzie na stolicy królestwa swego, wypisze sobie powtórzenie prawa zakonu tego na księgach, wziąwszy egzemplarz od kapłanów pokolenia Lewickiego,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miał z sobą, i będzie je czytał po wszytkie dni żywota swego, aby się uczył bać JAHWE Boga swego i strzec słów i Ceremonij* jego, które w zakonie są przykazane. [komentarz AS: tu i w innych miejscach Wujek daje "Ceremonie" dużą literą, a "zakon" małą]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się nie podnosi serce jego w pychę nad bracią swą ani się uchyla na prawą abo na lewą stronę, aby długi czas królował on sam i synowie jego nad Izraelem.</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17</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2024-06-05T07:16:21Z</dcterms:modified>
</cp:coreProperties>
</file>