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wytraci JAHWE Bóg twój narody, których ziemię da tobie, i posiędziesz ją, i będziesz mieszkał w jej mieściech i w domiech,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miasta odłączysz sobie w pośrzodku ziemie, którą JAHWE Bóg twój da tobie w osiadłość,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usławszy pilnie drogę a na trzy równo części wszytkę ziemie twej krainę rozdzielisz, aby miał z bliska, który dla mężobójstwa zbiegiem jest, gdzie by mógł ujść.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prawo mężobójce uciekającego, którego żywot ma być zachowan: kto by zabił bliźniego swego nie wiedząc i o którym się pokazuje, że wczora i dziś trzeci dzień żadnej przeciw niemu nienawiści nie miał,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że poszedł z nim po prostu do lasa rąbać drew, a rąbiąc drzewo wypadłaby siekiera z ręki i żelazo spadszy z toporzyska, uderzyłoby przyjaciela jego i zabiło, ten do jednego z przerzeczonych miast uciecze, a będzie żyw.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snadź bliski tego, którego krew jest wylana, boleścią wzruszony nie gonił i nie uchwycił go, gdyby dłuższa droga była i zabiłby onego, który nie jest winien śmierci, ponieważ przeciwko onemu, który zabit jest, pokazuje się, że żadnej przedtym nienawiści nie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przykazuję tobie, abyś trzy miasta, jedno od drugiego równie daleko, oddzielił.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JAHWE Bóg twój rozszerzy granice twoje, jako przysiągł ojcom twoim, a dać wszytkę ziemię, którą im obiecał,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(jeśli jednak strzec będziesz rozkazania jego a uczynisz, co dziś przykazuję tobie, abyś miłował JAHWE Boga twego i chodził drogami jego przez wszytek czas) przydasz sobie trzy drugie miasta i przerzeczonych trzech miast liczbę dwojaką uczynisz,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wylewano krwie niewinnej wpośrzód ziemie, którą JAHWE Bóg twój da tobie w osiadłość, abyś nie był krwie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kto mając w nienawiści bliźniego swego, zasadził się na gardło jego a powstawszy uderzył go i umarłby, a uciekł do jednego z miast wyższej namienionych,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poślą starszy miasta onego i porwą go z miejsca ucieczki, i wydadzą go w rękę bliskiemu, którego krew jest wylana, i 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zmiłujesz się nad nim i odejmiesz krew niewinną z Izraela, abyć się dobrze działo.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weźmiesz ani przeniesiesz granice sąsiada twego, które założyli przodkowie w majętności twojej, którąć da JAHWE Bóg twój w ziemi, którą weźmiesz w 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stanie jeden świadek przeciw żadnemu, jaki by kolwiek on grzech i złość była: ale w uściech dwu abo trzech świadków stanie każde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stanął świadek kłamliwy przeciw człowiekowi winując go o przestępstwo,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 oba, którzy mają sprawę przed JAHWE, przed oblicznością kapłanów i sędziów, którzy natenczas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barzo pilnie się wywiadując dojdą tego, że fałszywy świadek mówił kłamstwo na brata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oddadzą mu, jako bratu swemu uczynić myślił, i zniesiesz złe z pośrzodku ciebie: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drudzy usłyszawszy bali się, a żadną miarą nie śmieli nic takowego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zmiłujesz się nad nim, ale duszę za duszę, oko za oko, ząb za ząb, rękę za rękę, nogę za nogę wycięgać będziesz.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2024-05-24T03:13:46Z</dcterms:modified>
</cp:coreProperties>
</file>