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naleziono w ziemi, którą JAHWE Bóg twój da tobie, trupa człowieka zabitego, a nie wiedziano by o winnym mężobójstwa,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wynidą starszy i sędziowie twoi i rozmierzą od miejsca trupu odległość każdego miasta okolicznego,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obaczą bliższe nad insze, starszy onego miasta wezmą jałowicę z stada, która nie ciągnęła jarzma ani ziemie lemieszem pruła,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zawiodą ją do doliny ostrej i kamienistej, która nigdy nie jest orana ani siewu przyjęła, i utną na niej szyję jałowicy,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przystąpią kapłani, synowie Lewi, które by obrał JAHWE Bóg twój, aby mu służyli i błogosławili w imię jego, a według słowa ich każda sprawa i co jest czyste abo nieczyste, było osądzono.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starszy miasta onego do zabitego, i omyją ręce swe nad jałowicą, która w dolinie zabita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rzeką: Ręce nasze tej krwie nie wylały ani oczy nie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miłościw ludowi twemu Izrael, któryś odkupił, JAHWE, a nie poczytaj krwie niewinnej w pośrzodku ludu Izraelskiego. I będzie odjęta od nich wina krwie,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daleko będziesz ode krwie niewinnego, która wylana jest, gdy uczynisz, co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wynidziesz na wojnę przeciw nieprzyjaciołom twoim, a poda je JAHWE Bóg twój w ręce twoje i pojmasz więźnie,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ujźrzysz w liczbie pojmanych niewiastę nadobną, a rozmiłujesz się jej i będziesz ją chciał mieć za żonę,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wwiedziesz ją w dom twój; która ogoli włosy i obrzeże paznokcie,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 odzienie, w którem jest pojmana, a siedząc w domu twoim będzie płakać ojca i matki swej miesiąc jeden, a potym wnidziesz do niej i będziesz spał z nią a będzie żoną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potym nie będzieć się podobała, puścisz ją wolno, ani będziesz mógł przedać za pieniądze, ani mocą ucisnąć, ponieważeś ją poniżył.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miał człowiek dwie żenie, jedną miłą a drugą omierzłą, a miałyby z niego dziatki, a byłby syn omierzłej pierworodny,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chciałby majętność między swe syny rozdzielić, nie będzie mógł syna miłej uczynić pierworodnym i przełożyć nad syna omierzłej;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syna omierzłej przyzna za pierworodnego i da mu z tego, co ma, wszytko dwojako: ten bowiem początkiem jest synów jego i jemu przynależy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zrodzi człowiek syna ociętnego i upornego, który by nie słuchał ojcowskiego abo macierzyńskiego rozkazania, a skarany wzgardziłby posłusznym być,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pojmają go i powiodą do starszych miasta onego i do bramy sądowej,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do nich: Ten nasz syn uporny i ociętny jest, naszego upominania słuchać nie chce, biesiadami się bawi i nierządem, i ucztami: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kamieńmi go utłoczy lud miasta i umrze, abyście odjęli złe z pośrzodku was, a wszytek Izrael słysząc, aby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popełni człowiek, co śmiercią karano być ma, a skazany na śmierć, zawieszony będzie na szubienicy,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zostanie na drzewie trup jego, ale tegoż dnia będzie pogrzebiony: bo przeklęty od Boga jest, który wisi na drzewie, i żadną miarą nie splugawisz ziemie twojej, którąć JAHWE Bóg da w osiadłość.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2024-06-05T07:10:55Z</dcterms:modified>
</cp:coreProperties>
</file>