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wnidzie rzezaniec, który ma starte abo wyrznione jądra i urzniony korzeń, do kościoła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wnidzie mamzer, to jest z nierządnice urodzony, do kościoła PANSKIEGO, aż do dziesiątego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Ammonit i Moabit ani po dziesiątym pokoleniu nie wnidą do kościoła PANSKIEGO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wam nie chcieli zabieżeć z chlebem i z wodą na drodze, kiedyście wyszli z Egiptu, a iż najęli przeciw tobie Balaama, syna Beorowego, z Mezopotamijej Syryjskiej, aby cię przeklinał,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chciał JAHWE Bóg twój słuchać Balaama, o obrócił przeklęctwo jego w błogosławieństwo twe, dlatego że cię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uczynisz z nimi pokoju ani się będziesz starał o ich dobre przez wszytkie dni żywota twego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się brzydzić Idumejczykiem, bo brat twój jest, ani Egiptczykiem, boś przychodniem był w ziemi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się z nich narodzą, w trzecim pokoleniu wnidą do kościoła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wynidziesz przeciw nieprzyjaciołom twoim na wojnę, strzec się będziesz od wszelkiej złej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 między wami człowiek, który by się snem nocnym splugawił, wynidzie za obóz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wróci się, aż się ku wieczorowi omyje wodą, a po zachodzie słońca wróci się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miał miejsce za obozem, gdzie będziesz wychodził na potrzebę przyrodzoną,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niosąc kołek za pasem; a gdy usiędziesz, wykopasz wkoło a wykopaną ziemią okryjesz to, czegoś pozbył: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JAHWE Bóg twój chodzi w pośrzodku obozu, aby cię wyrwał i podał ci nieprzyjaciele twoje, i niech będzie obóz twój święty a niech nie będzie w nim widać żadnego plugastwa, aby cię nie opuścił.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wydasz niewolnika JAHWE jego, który by się uciekł do ciebie: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mieszkał z tobą na miejscu, które mu się podoba, i w jednym z miast twoich odpocznie: nie zasmucaj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nierządnica z córek Izraelowych ani nierządnik z 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ofiarował zapłaty wszetecznice ani zapłaty psa w domu JAHWE Boga twego, cóżkolwiek by było, coś ślubował - bo oboje brzydkość jest u JAHWE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pożyczysz bratu twemu na lichwę pieniędzy ani zboża, ani żadnej innej rzeczy,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obcemu. Lecz bratu twemu tego, czego mu trzeba, bez lichwy pożyczysz, abyć błogosławił JAHWE Bóg twój w każdej sprawie twej w ziemi, do której wnidziesz posieść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ślub poślubisz JAHWE Bogu swemu, nie będziesz zwłaczał oddać, bo się go będzie upominał JAHWE Bóg twój: a jeślibyś zwłaczał, będzieć za grzech poczytano.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chcesz obiecać, bez grzechu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raz wyszło z ust twoich, zachowasz i uczynisz, jakoś obiecał JAHWE Bogu twemu, a własną wolą i usty twymi wyrzekłeś.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wnidziesz do winnice bliźniego twego, jedz jagód, ileć się podoba, a z winnice z sobą nie wynoś.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wnidziesz we zboże bliźniego twego, rwać kłosy będziesz i ręką zetrzesz, ale sierpem żąć nie masz.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2024-05-24T13:56:27Z</dcterms:modified>
</cp:coreProperties>
</file>