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wnidziesz do ziemie, którąć JAHWE Bóg twój da, abyś osiadł, i posiędziesz ją, i mieszkać w niej będziesz,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ze wszego zboża twego pierwociny i włożysz je w kosz, i pójdziesz do miejsca, które JAHWE Bóg twój obierze, aby tam wzywano imienia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do kapłana, który naonczas będzie, i rzeczesz do niego: Wyznawani dziś przed JAHWE Bogiem twoim, żem wszedł do ziemie, o którą przysiągł ojcom naszym, żeby ją nam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przyjąwszy kapłan kosz z ręki twojej, postawi przed ołtarzem JAHWE Boga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mówił przed oczyma JAHWE Boga twego: Syryjczyk przeszladował ojca mego, który szedł do Egiptu i gościem był tam w liczbie barzo małej, i rozmnożył się w naród wielki i mocny, i nieprzeliczonego mnóstwa.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trapili nas Egipcjanie i przeszladowali, kładąc brzemiona barzo ciężkie.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wołaliśmy do JAHWE Boga ojców naszych, który nas wysłuchał, i wejźrzał na uniżenie nasze i na pracą, i na uciśnienie,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nas z Egiptu ręką mocną i ramieniem wyciągnionym, w strachu wielkim, w znakach i cudach,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wprowadził na to miejsce, i podał nam ziemię mlekiem i miodem płynącą.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teraz ofiaruję pierwsze urodzaje zboża ziemie, którą mi dał JAHWE. I zostawisz je przed oczyma JAHWE Boga twego, i pokłoniwszy się JAHWE Bogu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używać będziesz we wszytkich dobrach, które JAHWE Bóg twój da tobie i domowi twemu, ty i Lewit, i przychodzień, który z tobą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wypełnisz dziesięcinę wszech urodzajów twoich, roku dziesięcin trzeciego dasz Lewitowi i przychodniowi, i sierocie, i wdowie, aby jedli między bramami twemi i najedli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przed oczyma JAHWE Boga twego: Wyniosłem, co jest poświęcono, z domu mego i dałem to Lewitowi i przychodniowi, i sierocie, i wdowie, jakoś mi rozkazał: nie przestąpiłem przykazania twego anim zapomniał rozkazania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jadłem z nich w żałobie mojej anim ich oddzielił w jakiejkolwiek nieczystości, anim wydał z tych rzeczy nic na rzecz pogrzebną. Byłem posłuszen głosu JAHWE Boga mego i uczyniłem wszytko, jakoś mi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Wejźrzyj z świątnice twojej i z wysokiego niebios mieszkania, a błogosław ludowi twemu Izraelskiemu i ziemi, którąś nam dał, jakoś przysiągł ojcom naszym - ziemi mlekiem i miodem płynącej.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Dzisia JAHWE Bóg twój przykazał tobie, abyś czynił te przykazania i sądy i strzegł, i pełnił ze wszytkiego serca twego i ze wszytkiej dusze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PANAś dziś obrał, abyć był Bogiem a żebyś chodził drogami jego i strzegł Ceremonij jego i przykazania, i sądów, a był posłuszen rozkazaniu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obrał cię dziś, abyś mu był ludem osobliwym, tak jakoć powiedział, a żebyś strzegł wszytkiego przykazania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cię uczynił wyższym nade wszytkie narody, które stworzył ku chwale i imieniu, i sławie swojej, abyś był ludem świętym JAHWE Boga twego, jako mówił.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2024-05-28T13:38:08Z</dcterms:modified>
</cp:coreProperties>
</file>