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Mojżesz i starszy Izraela ludowi, mówiąc: Strzeżcie wszytkiego rozkazania, które wam dziś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przejdziecie przez Jordan do ziemie, którąć JAHWE Bóg twój da, postawisz kamienie wielkie i potynkujesz je wapnem,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mógł na nich napisać wszytkie słowa zakonu tego, przeprawiwszy się przez Jordan, abyś wszedł do ziemie, którąć JAHWE Bóg twój da, ziemię mlekiem i miodem płynącą, jako przysiągł ojcom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przejdziecie Jordan, postawcie kamienie, które ja wam dziś przykazuję, na górze Hebal, i potynkujesz je wapnem.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zbudujesz tam ołtarz JAHWE Bogu twemu z kamienia, którego się żelazo nie tknęło,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kamienia nie ciosanego i nie wygładzonego, i ofiarujesz na nim całopalenia JAHWE Bogu twemu,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ofiarujesz ofiary zapokojne i będziesz tam jadł i używał przed JAHWE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napiszesz na kamieniach wszytkie słowa zakonu tego znacznie i jaśnie.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Mojżesz i kapłani z rodu lewickiego do wszytkiego Izraela: Pilnuj a słuchaj, Izraelu! Dzisia zostałeś ludem JAHWE Boga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słuchał głosu jego i będziesz czynił rozkazania i sprawiedliwości, które ja przykazuję tobie!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Mojżesz ludowi dnia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staną na błogosławienie ludowi na górze Garizim, przeprawiwszy się przez Jordan: Symeon, Lewi, Juda, Issachar, Jozef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przeciwko ci staną na przeklinanie na górze Hebal: Ruben, Gad i Aser, i Zabulon,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mówić Lewitowie, i rzeką do wszech mężów Izraelskich głosem wyniosłym: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człowiek, który działa rycinę i zlicinę, brzydliwość PANSKĄ, robotę rąk rzemieślniczych, i stawi ji w skrytości. A odpowie wszytek lud i rzecze: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nie czci ojca swego i matki. I rzecze wszystek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przenosi granice bliźniego swego.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czyni, że ślepy błądzi w drodze.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wywraca sąd przychodnia, sieroty i wdowy.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śpi z żoną ojca swego i odkrywa przykrycie łóżka jego.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nierząd płodzi z wszelakim bydlęciem.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śpi z siostrą swoją, z córką ojca swego abo matki swej.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śpi z świekrą swoją.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tajemnie zabije bliźniego swego.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który bierze dary, aby zabił duszę krwie niewinnej. I rzecze wszytek lud: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nie trwa w słowiech zakonu tego ani ich skutkiem pełni. I rzecze wszytek lud: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2024-05-30T01:36:50Z</dcterms:modified>
</cp:coreProperties>
</file>