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niebiosa, co mówię, niech słucha ziemia słów ust moich,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się zroście jako deszcz nauka moja, niechaj płynie jako rosa wymowa moja, jako deszcz na ziele a jako krople na trawę.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będę wzywał imienia PANSKIEGO: dajcie wielmożność Bogu naszemu!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 sprawy są doskonałe, a wszytkie drogi jego - sądy; Bóg wierny, a bez wszelkiej nieprawości, sprawiedliwy i 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Zgrzeszyli mu, a nie synowie jego, w smrodach, naród zły i przewrotny.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to oddawasz JAHWE, ludu głupi a szalony: azaż nie on jest Ojcem twoim, który cię posiadł, i uczynił, i stworzył cię?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 na dawne dni, rozmyślaj każdy rodzaj, spytaj ojca twego, i oznajmi tobie, starszych twoich, i powiedząć: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dzielił Nawyższy narody, gdy oddzielał syny Adamowe, założył granice narodów według liczby synów Izraelskich,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część PANSKA lud jego, Jakob sznur dziedzictwa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Nalazł go w ziemi pustej, na miejscu strachu i głębokiej pustyniej; obwiódł go i uczył, i strzegł jako źrzenice oka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Orzeł wywabiający ku lataniu orlęta swe i nad nimi latający, rozszyrzył skrzydła swoje i wziął go, i nosił na ramionach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sam wodzem jego był, a nie był z nim Bóg obcy.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Postawił go na wysokiej ziemi, aby jadł owoce polne, żeby ssał miód z opoki a oliwę z natwardszej skały.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Masło z krów, a mleko z owiec, z tłustością jagniąt i baranów synów Basan, i kozły z nalepszą pszenicą, i krew jagody pił jako naszczerszą.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Roztył miły i odwierzgnął, roztywszy, stłuściawszy, napęczniawszy. Opuścił Boga Stworzyciela swego i odstąpił od Boga, Zbawiciela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Rozdraźnili go w bogach cudzych i w obrzydłościach ku gniewu wzruszyli.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Ofiarowali czartom, a nie Bogu, bogom, których nie znali; nowotni i świeży przyszli, których nie chwalili ojcowie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Boga, który cię urodził, opuściłeś i zapomniałeś JAHWE, Stworzyciela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Ujźrzał JAHWE i do gniewu wzruszony jest, iż go rozdraźnili synowie jego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Skryję oblicze moje od nich a będę się przypatrował końcowi ich: naród bowiem przewrotny jest i niewierni synowie.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mię rozdraźnili w tym, który nie był Bogiem, i rozgniewali w próżnościach swoich: a ja draźnić je będę w tym, który nie jest ludem, i w głupim narodzie gniewać ich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Ogień zapalił się w zapalczywości mojej i będzie gorzał aż do spodku piekła, i pożrze ziemię z jej urodzajem, i grunty gór wypali.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Zgromadzę na nie złe i strzały moje wystrzelam w 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Wyzdychają głodem i pożrzą je ptacy klwaniem barzo przykrym, zęby bestyj zapuszczę w nie, z jadem wlekących się po ziemi i płazających.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nadworza pustoszyć je będzie miecz, a wewnątrz strach, młodzieńca wespół i pannę, ssącego z człowiekiem starym.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Rzekłem: Kędyż są? uczynię, że ustanie z ludzi pamiątka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dla gniewu nieprzyjaciół odłożyłem, by snadź nie pysznili się nieprzyjaciele ich i nie rzekli: Ręka nasza wysoka, a nie JAHWE, sprawiła to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Naród bez rady jest i bez roztropności.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Daj, Boże, aby mądrzy byli i rozumieli, i ostateczne rzeczy opatrowali.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jeden ugania tysiąc, a dwa w tył obracają dziesięć tysięcy? Izali nie przeto, iż Bóg ich zaprzedał je, a JAHWE zawarł 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bowiem Bóg nasz jako bogowie ich i nieprzyjaciele naszy są sędziowie.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winnice sodomskiej, winnica ich, i z przedmieścia Gomory, winna jagoda ich, jagoda żółci, a grona barzo gorzkie.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Żółć smoków wino ich a jad żmijowy nie uleczony.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te rzeczy nie są skryte u mnie i zapieczętowane w skarbiech moich?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Mojać jest pomsta a ja oddam na czas, aby się powinęła noga ich: blisko jest dzień zginienia, i czasy się ku przybyciu kwapią.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sądził JAHWE lud swój a nad sługami swymi smiłuje się; ujźrzy, iż zemdlała ręka i zamknieni też ustali, a którzy zostali, zniszczeli.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rzecze: Gdzież są bogowie ich, w których nadzieję mieli?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których ofiar jadali tłustość a pili wino mokrych ofiar? Niechaj wstaną a ratują was, a niech was w potrzebie obronią!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Obaczcież, żem ja jest sam, a nie masz inszego Boga oprócz mnie: ja zabiję i ja ożywię, zranię i ja zleczę a nie masz, kto by z ręki mojej mógł wyrwać.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Podniosę ku niebu rękę moję i rzekę: Żywię ja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zaostrzę jako błyskawicę miecz mój i pochwyci sąd ręka moja, oddam pomstę nieprzyjaciołom moim, i tym, którzy mię nienawidzieli, odwetuję.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Upoję strzały moje krwią ich, a miecz mój pożrze mięso ze krwie pobitych, i z pojmania odkrytej nieprzyjacielskiej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Chwalcie, narodowie, lud jego, bo się krwie sług swoich mścić będzie: i pomstę odda nad nieprzyjacioły ich, a będzie miłościw ziemi ludu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tedy Mojżesz i mówił wszystkie słowa tej pieśni do uszu ludu, on i Jozue, syn Nun.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dokonał tych wszystkich powieści, mówiąc do wszytkiego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Przyłóżcie serca wasze do wszytkich słów, które ja dziś wam oświadczam, abyście rozkazali synom waszym chować je i czynić, i wypełnić wszystko, co napisano jest tego zakonu;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darmo je wam przykazano, ale aby każdy z was żył w nich, które czyniąc trwalibyście przez długi czas na ziemi, do której przeprawiwszy się przez Jordan wchodzicie posieść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JAHWE do Mojżesza tegoż dnia,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 na tę górę Abarim (to jest przeszcia), na górę Nebo, która jest w ziemi Moabskiej przeciw Jerychu, a oglądaj ziemię Chananejską, którą ja dam synom Izraelowym odzierżeć ją, a umrzy na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którą wstąpiwszy będziesz przyłączon do ludów twoich, jako umarł Aaron, brat twój, na górze Hor, i przyłożon jest do ludów swoich,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boście wystąpili przeciwko mnie w pośrzodku synów Izraelowych u wody w Kades, pustyni Sin, a nie poświęciliście mię między synmi Izraelowymi.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przeciwia oglądasz ziemię, a nie wnidziesz do niej, którą ja dam synom Izraelowym.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2024-05-30T01:00:39Z</dcterms:modified>
</cp:coreProperties>
</file>