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przykazania i Ceremonie i sądy, których rozkazał JAHWE Bóg wasz, abych was nauczył i abyście je czynili w ziemi, do której przychodzicie posieść 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bał JAHWE Boga twego, i strzegł wszystkich mandatów i przykazań jego, które ja przykazuję tobie i synom, i wnukom twoim, po wszystkie dni żywota twego, aby się przedłużyły dni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Izraelu, a pilnuj, abyś czynił, coć JAHWE przykazał, i miał się dobrze, i rozmnożył się barziej, jakoć obiecał JAHWE Bóg ojców twoich ziemię mlekiem i miodem płynącą.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Izraelu, JAHWE Bóg nasz, JAHWE jeden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miłował JAHWE Boga twego ze wszytkiego serca twego i ze wszystkiej dusze twojej, i ze wszystkiej siły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te słowa, które ja dziś przykazuję tobie, w sercu twoim,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je powiedał synom twoim, i będziesz w nich rozmyślał siedząc w domu twoim, i idąc w drodze, śpiąc i wstając.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przywiążesz je jako znak do ręki twojej, i będą, i ruszać się będą między oczyma twemi,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napiszesz je na podwoju i na drzwiach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wprowadzi JAHWE Bóg twój do ziemie, o którą przysiągł ojcom twym, Abrahamowi, Izaakowi i Jakobowi, i dać miasta wielkie i barzo dobre, którycheś nie 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domy pełne wszystkich bogactw, którycheś nie zbudował, studnie, którycheś nie kopał, winnice i oliwnice, którycheś nie sadził,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jadł i najesz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pilnie, abyś nie zapomniał JAHWE, który cię wywiódł z ziemie Egipskiej, z domu niewoli. JAHWE Boga twego bać się będziesz i jemu samemu służyć, i przez imię jego przysięgać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pójdziecie za bogi cudzemi wszystkich narodów, które są około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zawisny JAHWE Bóg twój w pośrzodku ciebie; by się kiedy nie rozgniewała zapalczywość JAHWE Boga twego przeciw tobie a nie zniósł cię z wierzchu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kusił JAHWE Boga twego, jakoś kusił na miejscu kuszenia.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przykazania JAHWE Boga twego i świadectw i Ceremonij, któreć przykazał,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czyń to, co się podoba i co dobre jest przed oczyma PANSKIMI, abyś się miał dobrze, a wszedszy posiadł ziemię barzo dobrą, o którą przysiągł JAHWE ojcom twoim,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miał wygładzić wszystkie nieprzyjacioły twe przed tobą, jako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zopyta syn twój jutro, mówiąc: Co znaczą te świadectwa i Ceremonie, i sądy, które nam przykazał JAHWE Bóg 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mu: Byliśmy niewolnikami faraonowymi w Egipcie i wywiódł nas JAHWE z Egiptu mocną ręką,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znaki i cuda wielkie a barzo złe w Egipcie przeciw faraonowi i wszystkiemu domowi jego przed oczyma naszemi,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nas zonąd, aby wprowadzonym dał ziemię, o którą przysiągł ojcom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nam JAHWE, żebyśmy czynili wszystkie te prawa i bali się JAHWE Boga naszego, żeby nam było dobrze po wszystkie dni żywota naszego, jako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nam miłościw, jeśli będziem strzec i czynić wszystkie przykazania jego przed JAHWE Bogiem naszym, jako nam rozkazał.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2024-06-01T08:40:55Z</dcterms:modified>
</cp:coreProperties>
</file>