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Pierwsząm mowę uczynił, o Teofile, o wszystkim, co począł Jezus czynić i uczyć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dnia, którego rozkazawszy apostołom przez Ducha świętego, które obrał, wzięt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też siebie samego po swej męce stawił żywym w rozmaitych dowodziech, przez czterdzieści dni się im ukazując i mówiąc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jedząc, rozkazał im, aby nie odchodzili z Jeruzalem, ale czekali obietnice Ojcowskiej, którąście (prawi) słyszeli przez usta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Jan chrzcił wodą, a wy będziecie chrzczeni Duchem świętym po niewielu tych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którzy się byli zeszli, pytali go, mówiąc: Panie, zali w tym czasie przywrócisz królestwo Izraelowi?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Nie wasza rzecz jest znać czasy i chwile, które Ociec w swej władzej położył;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weźmiecie moc Ducha świętego, który przydzie na was, i będziecie mi świadkami w Jeruzalem i we wszytkiej Żydowskiej ziemi, i w Samaryjej, i aż na kraj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gdy oni patrzali, podniesion jest, a obłok wziął go od oczu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pilnie patrzali za nim do nieba idącym, oto dwa mężowie stanęli przy nich w białym odzieniu,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też rzekli: Mężowie Galilejscy, czemu stoicie, patrząc w niebo? Ten Jezus, który wzięt jest od was do nieba, tak przyjdzie, jakoście go widzieli idącego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wrócili do Jeruzalem od góry, którą zowią Oliwną, która jest blisko Jeruzalem, mając drogę 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wyszli, wstąpili do wieczernika, gdzie mieszkali Piotr i Jan, Jakub i Andrzej, Filip i Tomasz, Bartłomiej i Mateusz, Jakub Alfeuszów i Szymon Zelotes, i Judasz Jakobów.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trwali jednomyślnie na modlitwie z niewiastami i z Marią, matką Jezusową, i z bracią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powstawszy Piotr w pośrzód braciej, rzekł (a był poczet osób wespółek jakoby sto dwadzieścia):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musiałoć się wypełnić pismo, które opowiedział Duch święty przez usta Dawidowe o Judaszu (który był wodzem tych, co poimali Jezusa),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policzony z nami i dostała mu się cząstka tego usługowania.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ci otrzymał rolą z zapłaty niesprawiedliwości, a obiesiwszy się, rozpukł się na poły i wypłynęły wszytkie wnętrzności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jawno wszytkim mieszkającym w Jeruzalem, tak iż nazwano onę rolą ich językiem Haceldema, to jest rola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napisano w księgach Psalmów: Niechaj będzie ich mieszkanie puste, a niech nie będzie, kto by w nim mieszkał, a biskupstwo jego niech weźmie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Potrzeba tedy z tych mężów, którzy się z nami schodzili przez wszytek czas, którego Pan Jezus wchodził i wychodził między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ode chrztu Janowego aż do tego dnia, w który jest wzięt od nas, aby jeden z nich był z nami świadkiem zmartwychwstania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 dwu: Jozefa, którego zwano Barsabas, którego nazywano Justem,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mówili: Ty, Panie, który znasz serca wszytkich, okaż, któregoś obrał z tych dwu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wziął miejsce usługowania tego i apostolstwa, z którego wypadł Judasz, aby odszedł na miejsce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im losy, i padł los na Macieja, i policzon jest z jedenaścią apostołów.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spełniały dni Pięćdziesiątnice, byli wszyscy wespółek na tymże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z prędka z nieba szum, jakoby przypadającego wiatru gwałtownego i napełnił wszytek dom, gdzie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ukazały się im rozdzielone języki jakoby ognia, i usiadł na każdym z nich z osobna.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napełnieni byli wszyscy Ducha świętego, i poczęli mówić rozmaitemi językami, jako im Duch święty wymawiać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Jeruzalem mieszkający Żydowie, mężowie nabożni ze wszego narodu, który jest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zstał ten głos, zbieżało się mnóstwo i strwożyło się na myśli, że każdy słyszał je swym językiem mówiące.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zdumiewali się wszyscy i dziwowali, mówiąc: Izali oto ci wszyscy, którzy mówią, nie są Galilejczycy?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jakożeśmy słyszeli każdy z nas swój język, w którymechmy się urodzili?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Partowie i Medowie, i Elamitowie, i mieszkający w Mezopotamijej, w Żydowskiej ziemi i w Kapadocyjej, w Poncie i w Azyjej,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Frygijej i w Pamfilijej, w Egipcie i w stronach Libijej, która jest podle Cyreny, i przychodniowie Rzymscy,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też i nowo nawróceni, Kreteńczycy i Arabczycy, słyszeliśmy je mówiące języki naszemi wielmożne sprawy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wszyscy, i dziwowali, mówiąc jeden do drugiego: Cóż to ma być?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drudzy, naśmiewając się, mówili: Że muszczu pełni są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stanąwszy Piotr z jedenaścią, podniósł głos swój i mówił im: Mężowie Żydowscy i wszyscy, którzy mieszkacie w Jeruzalem! Niech to wam jawno będzie a Przyjmicie do uszu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są pijani ci, jako wy mniemacie, gdyż jest trzecia godzina na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jest, co rzeczono jest przez Proroka Joela: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ostateczne dni (mówi Pan), wyleję z Ducha mego na wszelkie ciało, a prorokować będą synowie waszy i córki wasze, a młodzieńcy waszy widzenia będą widzieć, a starcom waszym sny się śnić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iście w one dni na sługi me i na służebnice moje wyleję z Ducha mego i będą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cuda na niebie wzgórę i znaki na ziemi nisko, krew i ogień, i kurzawę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się obróci w ciemności, a księżyc w krew, przedtym niż przyjdzie dzień Pański, wielki i jawny.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wszelki, który by kolwiek wzywał imienia Pańskiego,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Izraelscy, słuchajcież słów tych: Jezusa Nazareńskiego, męża od Boga pochwalonego u was mocami i cudami, i znakami, które czynił Bóg przezeń między wami, jako i wy wiecie: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naznaczoną radą i przejźrzeniem Bożym wydanego, przez ręce niezbożników umęczywszy, zatraciliście.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Bóg wzbudził, rozwiązawszy boleści piekła: jakoż była rzecz niepodobna, aby od niego miał być on zatrzyman.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Dawid o nim mówi: Upatrowałem zawżdy Pana przed sobą, bo mi jest po prawicy, abych nie był wzruszon.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się rozweseliło serce moje a rozradował się język mój, nadto i ciało moje odpoczynie w 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zostawisz dusze mojej w piekle ani dasz świętemu twemu oglądać skażenia.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Oznajmiłeś mi drogi żywota i napełnisz mię radością z obliczem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bracia! Niech się godzi bezpiecznie mówić do was o patriarsze Dawidzie, że umarł i pogrzebion jest, i grób jego jest u nas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tedy prorokiem i wiedząc, że mu Bóg przysięgą przysiągł, iż z owocu biodry jego miał siedzieć na stolicy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przeglądając, powiedział o zmartwychwstaniu Chrystusowym, iż ani zostawion jest w piekle, ani ciało jego ujźrzało zepsowania.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Jezusa wzbudził Bóg, czego my wszyscy jesteśmy świadkowie.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Prawicą tedy Bożą podwyższony a obietnicę Ducha świętego wziąwszy od Ojca, wylał tego, którego wy widzicie i 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Dawid nie wstąpił do nieba, lecz sam powiada: Rzekł Pan Panu memu, siądź na prawicy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położę nieprzyjacioły twe podnóżkiem nóg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tedy wie za pewne wszytek dom Izraelski, iż go i Panem, i Chrystusem uczynił Bóg, tego Jezusa, któregoście wy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to, skruszeni są na sercu i rzekli do Piotra i do innych apostołów: Cóż mamy czynić, mężowie bracia?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do nich: Pokutę czyńcie (prawi) a niech ochrzczon będzie każdy z was w imię Jezusa Chrystusa na odpuszczenie grzechów waszych, a weźmiecie dar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wam jest obietnica i dziatkom waszym, i wszytkim, którzy są daleko, którekolwiek przyzowie Pan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wielą innych słów świadczył, i napominał ich, mówiąc: Wyzwólcie się od tego narodu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tedy przyjęli mowę jego, ochrzczeni są. I przystało dnia onego jakoby trzy tysiące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trwali w nauce apostolskiej i w uczestnictwie łamania chleba i w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przychodziła na każdą duszę bojaźń. Wiele się też dziwów i znaków przez apostoły działo w Jeruzalem i była wielka bojaźń we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też, którzy wierzyli, byli pospołu i wszytko mieli 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Osiadłości i majętności przedawali i podzielali imi wszytkie, jako każdemu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też trwając jednomyślnie w kościele a łamiąc chleb po domiech, pożywali pokarmu z radością i w prostocie serdecznej,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chwaląc Boga i mając łaskę u wszego ludu. A Pan co dzień przymnażał do kupy, którzy mieli być zbawieni.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i Jan wstępowali do kościoła na godzinę modlitwy dziewiątą.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 mąż, który był chromy z żywota matki swej, był noszon: którego na każdy dzień kładziono u drzwi kościelnych, które zowią ozdobne, aby prosił jałmużny u tych, którzy do kościoła wchodzili.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ujźrzawszy Piotra i Jana poczynające wchodzić do kościoła, prosił, aby wziął jałmużnę.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patrząc pilnie nań Piotr z Janem, rzekł mu: Wejźrzy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patrzył na nie, spodziewając się co wziąć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Piotr: Srebra i złota nie mam, lecz co mam, to tobie dawam: w imię Jezusa Chrystusa Nazareńskiego wstań a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ująwszy prawą rękę jego, podniósł go i wnet były utwierdzone goleni jego i 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wyskoczywszy, stanął i chodził, i wszedł z nimi do kościoła, chodząc i wyskakując, i 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go wszytek lud chodzącego i Boga chwalącego.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znali go, iż on był, który dla jałmużny siadał u drzwi ozdobnych kościelnych, i napełnieni byli zdumienia i zapamiętania z tego, co się mu przydało.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trzymał Piotra i Jana, przybiegł wszytek lud do nich do krudzganku, który zową Salomonowym, zdumiawszy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Piotr, odpowiedział do ludu: Mężowie Izraelscy, co się temu dziwujecie? Abo przecz się nam przypatrujecie, jakobychmy naszą mocą abo władzą uczynili, że ten chodzi?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Abrahamów i Bóg Izaaków, i Bóg Jakobów, Bóg ojców naszych, uwielbił Jezusa, Syna swego, któregoście wy wydali i zaprzeliście się przed Piłatem, gdyż jego zdanie było, aby był wypuszczon.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się zaprzeli świętego i sprawiedliwego i prosiliście, aby wam darował męża mężobójcę,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zabiliście sprawcę żywota: którego Bóg wzbudził od umarłych, czego my świadkami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wierze imienia jego, tego, którego wy widzicie i znacie, umocniło imię jego, i wiara, która przezeń jest, dała to zupełne zdrowie przed oczyma was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bracia wiem, żeście z niewiadomości uczynili, jako i przełożeni waszy.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co przez usta wszech proroków pierwej opowiedział, iż Chrystus jego cierpieć miał, tak ziścił.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pokutujcie i nawróćcie się, aby były zgładzone grzechy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gdy przydą czasy ochłody od obliczności Pańskiej, a posłałby tego, który jest opowiadany wam,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potrzeba, aby niebo przyjęło aż do czasów naprawienia wszech rzeczy, które opowiedział Bóg przez usta swych świętych od wieku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ci mówił: Iż Proroka wzbudzi wam Pan Bóg wasz z braciej waszej jako mnie. Onego słuchać będziecie wedle wszytkiego, cokolwiek wam mówić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zstanie się: wszelka dusza, która by nie słuchała Proroka onego, będzie wykorzeniona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prorocy od Samuela i po nich, którzy mówili, opowiedzieli te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są syny Prorockimi i testamentu, który postanowił Bóg z ojcy naszymi, mówiąc do Abrahama: I w nasieniu twoim błogosławione będą wszytkie narody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naprzód Bóg, wzbudziwszy Syna swego, posłał go błogosławiącego wam, aby się nawrócił każdy od złości swej.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mówili do ludu, nadeszli kapłani i urząd kościelny, i Saduceuszowie,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frasując się, iż uczyli lud a opowiadali w Jezusie powstanie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poimali je, i wsadzili je do więzienia do jutra, bo już był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tych, którzy byli słowo usłyszeli, uwierzyło, i była liczba mężów pięć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nazajutrz, że się zebrali przełożeni ich i starszy, i Doktorowie w 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Annasz, nawyższy kapłan, i Kajfasz, i Jan, i Alexander, i ile ich jedno było z rodu kapłańskiego.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stawiwszy je w pośrzodku, pytali: Którą mocą abo którym imieniem wyście to uczynili?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Piotr napełniony Ducha świętego, rzekł do nich: Książęta ludu i starszy,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my dziś sądzeni jesteśmy o dobrodziejstwo przeciw człowiekowi niemocnemu, przez co by ten był uzdrowiony,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wam wszem jawno będzie i wszytkiemu ludowi Izraelskiemu, że przez imię Pana naszego Jezusa Chrystusa Nazareńskiego, któregoście wy ukrzyżowali, którego Bóg wzbudził od umarłych, przez tegoć ten stoi zdrowy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kamień, który jest odrzucony od was budujących, który się zstał na głowę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masz w żadnym innym zbawienia. Abowiem nie jest pod niebem inne imię dane ludziom, w którym byśmy mieli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bezpieczność Piotrowę i Janowę i porozumiawszy, iż byli ludzie bez nauki i prostacy, dziwowali się i poznali je, iż byli z Jezusem,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też człowieka z nimi stojącego, który był uzdrowion, nie mogli nic przeciwko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kazali im precz ustąpić z Rady i namawiali się wespół,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uczynimy tym ludziom? gdyż jednak znak uczyniony jest przez nie, wiadomy wszytkim mieszkającym w Jeruzalem, rzecz jasna jest, a zaprzeć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iżby się więcej nie rozsławiało między ludzie, zagróźmy im, aby więcej w imię to żadnemu człowiekowi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wezwawszy ich, zakazali, aby koniecznie nie mówili ani uczyli w imię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i Jan odpowiedziawszy, rzekli do nich: Jeśliż jest sprawiedliwa przed oczyma Boskimi was radszej, niżli Boga słuchać, rozsądźcie.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możemy, cośmy widzieli i słyszeli, nie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zagroziwszy, wypuścili je, nie najdując, jakoby je skarać, dla ludu: ponieważ wszyscy wysławiali to, co się było zstało, w tym, co się przydało.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było więcej niż czterdzieści lat człowiekowi, na którym się zstało to cudo ozdrowienia.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ich wypuszczono, przyszli do swych i oznajmili im, cokolwiek do nich nawyższy kapłani i starszy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usłyszawszy, zgodnie podnieśli głos swój ku Bogu i mówili: Panie, tyś jest, któryś stworzył niebo i ziemię, morze i wszytko, co w nich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Duchem świętym przez usta ojca naszego Dawida, sługi twego, powiedział: Czemu się narody wzburzyły, a ludzie próżne rzeczy rozmyślali?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królowie ziemscy, i książęta zeszli się w gromadę przeciw Panu i przeciw Chrystusowi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zgromadzili prawdziwie w mieście tym przeciw świętemu Synowi twemu, Jezusowi, któregoś pomazał, Herod i Pontius Piłat, z pogany i z ludźmi Izraelskimi,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uczynili, co ręka twa i rada twa postanowiły, aby się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Panie, wejźrzy na pogróżki ich a daj sługom twym ze wszytką bezpiecznością opowiedać słowo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tym, abyś ściągał rękę twoję na uzdrawiania a żeby się znaki i cuda działy przez imię świętego Syna twego,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modlili, zatrząsnęło się miejsce, na którym byli zgromadzeni, i napełnieni są Ducha świętego i mówili śmiele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mnóstwa wierzących było serce jedno i dusza jedna ani żaden z nich to, co miał, swym nazywał, ale było im wszytko 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wielką mocą Apostołowie dawali świadectwo zmartwychwstania Jezusa Chrystusa, Pana naszego: i była wielka łaska nad nimi wszytkimi.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żadnego między nimi nie było niedostatecznego. Gdyż którzykolwiek mieli role abo domy, przedawszy, przynosili zapłatę za ono, co przedawali,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kładli przed nogi Apostolskie. I rozdawano każdemu, ile komu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Jozef, który nazwany był Barnabaszem od apostołów (co wyłożywszy, jest Syn pocieszenia), Lewit, rodem z Cypru,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rolą, przedał ją i przyniósł pieniądze, i położył u nóg apostolskich.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 mąż imieniem Ananiasz, z Safirą, żoną swą, przedał rolą;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ujął z pieniędzy za rolą, z wiadomością żony swej, a przyniózszy część niektórą, położył przed nogi apostolskie.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Piotr: Ananiaszu, Przeczże szatan skusił serce twe, iżbyś skłamał Duchowi świętemu i ujął z zapłaty rolej?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zostawając, nie tobie zostawało, a przedawszy, nie w mocy twej było? Czemuś tę rzecz do serca twego przypuścił? Nie skłamałeś ludziom, ale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słysząc słowa te, Ananiasz padł i umarł. I przyszedł strach wielki na wszytkie, którzy tego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młodzieńcy, znieśli go na stronę, a wyniózszy pogrzebli.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jakoby we trzy godziny, żona też jego, nie wiedząc, co się było zstało, weszła.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Piotr: Powiedz mi, niewiasto, jeśliście za to przedali rolą? A ona rzekła: Iście, za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do niej: Cóż to, żeście się smówili, abyście kusili Ducha Pańskiego? Oto nogi tych, którzy pogrzebli męża twego u drzwi, i wyniosą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padła u nóg jego i skonała. A wszedszy młodzieńcy, naleźli ją umarłą i wynieśli, i pogrzebli podle męża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wielki strach na wszytek kościół i na wszytkie, którzy to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ręce apostolskie działo się wiele znaków i cudów między ludem. A byli wszyscy jednomyślnie w krudzganku Salomonowym.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 innych żaden nie śmiał się do nich przyłączyć, ale je lud wysławiał.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więcej przybywało mnóstwa wierzących w Panu, mężów i niewiast,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na ulice wynaszali niemocne i kładli na łożach i łóżkach, aby gdy Piotr chodził, przynamniej cień jego zaćmił którego z nich, a byli uzdrowieni od niemocy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Zbiegało się też mnóstwo bliskich miast do Jeruzalem, nosząc niemocne i nagabane od duchów nieczystych, którzy wszyscy byli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nawyższy kapłan i wszyscy, którzy z nim byli (to jest sekta Saduceuszów), napełnieni są zazdrością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poimali apostoły, i wsadzili je do więzienia pospolitego.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Anjoł Pański w nocy otworzywszy drzwi ciemnice a wywiódszy je,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Idźcież, a stanąwszy, powiadajcie ludowi w kościele wszytkie słowa żywota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usłyszawszy, weszli na świtaniu do kościoła i uczyli. A przyszedszy nawyższy kapłan i którzy z nim byli, zwołali Radę i wszytki starsze synów Izraelskich i posłali do ciemnice, aby je przywiedziono.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słudzy i otworzywszy ciemnicę, nie naleźli ich, wróciwszy się, oznajmili,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Ciemnicęśmy naleźli zamknioną ze wszytką pilnością i stróże stojące przede drzwiami, lecz otworzywszy, żadnegośmy w niej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 słowa usłyszeli urząd kościelny i przedniejszy kapłani, wątpili o nich, co by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ktoś, powiedział im: Iż oto mężowie, któreście wsadzili do więzienia, są w kościele, stojąc i ucząc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poszedł urząd z służebnikami i przywiódł je bez gwałtu, bo się ludu bali, by ich nie ukamionował.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przywiódszy je, postawili przed Radą. I pytał ich nawyższy kapłan,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Rozkazując rozkazaliśmy, abyście w imię to nie uczyli: a oto napełniliście Jeruzalem nauką waszą i chcecie na nas przywieść krew człowieka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Piotr i apostołowie, rzekli: Więcej trzeba słuchać Boga aniż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ojców naszych wzbudził Jezusa, któregoście wy zabili, zawiesiwszy na drzewie.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Książęcia i zbawiciela wywyższył Bóg prawicą swoją, aby dał pokutę Izraelowi i 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są świadkowie tych słów, i Duch Ś. którego dał Bóg wszytkim, którzy mu są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usłyszawszy, krajali się i myślili je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wstawszy w radzie niektóry Faryzeusz imieniem Gamaliel, Doktor zakonny, w poważeniu u wszego ludu, rozkazał na mały czas ludziom wystąpić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Mężowie Izraelscy, miejcie się na baczeniu z strony tych ludzi, co byście mieli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przed temi dni powstał Teodas, powiedając się być czym, do którego przystała liczba mężów około czterech set; który zabit jest, a wszyscy, którzy mu wierzyli, rozproszeni są i wniwecz się obrócili.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powstał Judas Galilejczyk we dni popisu i uwiódł lud za sobą. I on zginął, i wszyscy. I co ich kolwiek z nim przestawało, są rozproszeni.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teraz powiadam wam, odstąpcie od tych ludzi i zaniechajcie ich: abowiem jeślić jest z ludzi ta rada abo sprawa, rozchwieje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jest z Boga, nie będziecie mogli ich zepsować: byście snadź nie naleźli się z Bogiem walczyć. I usłuchali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wezwawszy apostołów, ubiwszy je, zakazali, aby zgoła nie mówili w imię Jezusowe, i puścili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szli od obliczności rady, radując się, iż się zstali godnymi dla imienia Jezusowego zelżywość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przestawali każdy dzień w kościele i po domiech nauczać i opowiadać Jezusa Chrystusa.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dni one, gdy rosła liczba uczniów, zstało się szemranie Greków przeciw Żydom, iż w posługowaniu powszednim bywały pogardzone wdowy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zezwawszy gromadkę uczniów, rzekli: Nie jest słuszna, żebyśmy my opuścili słowo Boże, a stołom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Upatrzcież, tedy, bracia, z was siedmi mężów dobre świadectwo mających, pełnych Ducha świętego i mądrości, które byśmy przełożyli nad tą sprawą.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modlitwy i usługowania słowa pilnować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mowa przed wszystką gromadą. I obrali Szczepana, męża pełnego wiary i Ducha Ś. i Filipa, i Prochora, i Nikanora, i Tymona, i Parmena, i Mikołaja, nowożydowina Antiocheńczyka.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postawili przed oczyma apostołów, a modliwszy się, włożyli na nie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Pańskie rosło i mnożył się poczet uczniów barzo w Jeruzalem, wielkie też mnóstwo kapłanów posłuszne było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Szczepan pełen łaski i mocy czynił cuda i znaki wielkie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powstawali niektórzy z bóżnice, którą zowią Libertynów i Cyrenejczyków, i Alexandrianów, i tych, którzy byli z Cylicyjej i z Azyjej, gadając się z Szczepanem.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się sprzeciwić mądrości i Duchowi, który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naprawili męże, którzy by mówili, że go słyszeli mówiącego słowa bluźnierskie przeciw Mojżeszowi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wzruszyli lud i starsze, i Doktory, a zbieżawszy się, porwali go i przywiedli do rady,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fałszywe świadki, którzy mówili: Ten człowiek nie przestawa mówić słów przeciw miejscu świętemu i zakonowi.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Abowiemeśmy go słyszeli mówiącego: Iż Jezus Nazareński ten zburzy to miejsce i odmieni podania, które nam podał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patrząc nań pilnie wszyscy, którzy siedzieli w Radzie, widzieli oblicze jego jako oblicze anjelskie.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nawyższy kapłan: Jeśli się to tak 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Mężowie bracia i ojcowie, słuchajcie! Bóg chwały ukazał się ojcu naszemu Abrahamowi, gdy był w Mezopotamijej, przedtym niż mieszkał w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Wynidź z ziemie twej i z twojej rodziny a idź do ziemie, którąć ukażę.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z ziemie Chaldejskiej i mieszkał w Charan, a stamtąd, gdy umarł ociec jego, przeniósł go do tej ziemie, w której wy teraz mieszkacie.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dał mu w niej dziedzictwa i na krok nogi, a obiecał mu ją dać w osiadłość i nasieniu jego po nim, gdy nie miał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mu Bóg: Że nasienie jego przychodniem będzie w cudzej ziemi i podbiją je w niewolą, i źle się z nimi obchodzić będą przez cztery sta lat: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naród, któremu służyć będą, ja sądzić będę, rzeki Pan, a potem wynidą i będą mi służyć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testament obrzezania, i tak zrodził Izaaka, i obrzezał go dnia ósmego, a Izaak Jakoba, a Jakob dwanaście Patriarchów.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Patriarchowie nienawidząc Jozefa, przedali do Egiptu. I był Bóg z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 go ze wszytkich jego ucisków, a dał mu łaskę i mądrość przed oczyma faraona, króla Egipckiego, i postanowił go nad Egiptem i nad wszytkim domem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głód na wszytek Egipt i Chanaan i wielkie uciśnienie, i nie najdowali żywności ojcowie 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Jakob, iż było zboże w Egipcie, posłał ojce nasze pierwszy raz;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wtórym razem poznany jest Jozef od braciej swojej i oznajmiony jest faraonowi naród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 posławszy, przyzwał ojca swego Jakoba i wszytkiej rodziny swej w siedmidziesiąt i piąci duszach.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Jakob do Egiptu, i umarł on i ojcowie 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przeniesieni są do Sychem, i położeni są w grobie, który kupił Abraham za sumę srebra u synów Hemora, syna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czas obietnice, którą był przysiągł Bóg Abrahamowi, rozrodził się lud i rozmnożył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nastał inny król w Egipcie, który nie znal Jozefa.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podszedszy nasz naród, utrapił ojce nasze, żeby wyrzucali dziatki swe, aby nie 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narodził się Mojżesz i był przyjemny Bogu. Który wychowany był trzy miesiące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wyrzucony, wzięła go córka faraonowa i wychowała go sobie za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wyćwiczon był Mojżesz we wszelkiej mądrości Egipskiej, i był możnym w słowiech i w uczynkach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się wypełnił czas czterdzieścia lat, przyszło mu na myśl, aby nawiedził bracią swą, syny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niektórego ukrzywdzonego, obronił go i pomścił się krzywdy onego, który krzywdę cierpiał, zabiwszy Egiptczyka.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mniemał, żeby rozumieli bracia, że Bóg daje im wybawienie przez rękę jego: lecz oni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ukazał się im, gdy się wadzili, i jednał je na pokój, mówiąc: Mężowie, braciaście sobie: czemu jeden drugiego krzywdzicie?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krzywdził bliźniego, odegnał go, mówiąc: Któż cię postawił książęciem i sędzią nad nami?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mię ty chcesz zabić, jakoś wczora zabił Egiptczyka?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uciekł Mojżesz dla słowa tego, i zstał się przychodniem w ziemi Madiańskiej, gdzie zrodził dwu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lat czterdzieści, ukazał się mu na puszczy góry Synaj Anjoł w ogniu płomienistym krza.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Mojżesz ujźrzawszy, dziwował się widzeniu. A gdy przystępował, aby się przypatrzył, zstał się do niego głos Pański,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Bóg ojców twoich, Bóg Abrahamów, Bóg Izaaków i Bóg Jakobów. A zadrżawszy Mojżesz, nie śmiał się przypatrować.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Pan: Zzuj obuwie nóg twoich, bo miejsce, na którym stoisz, jest ziemia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widząc utrapienie ludu mego, który jest w Egipcie, i słyszałem wzdychanie ich, i zstąpiłem, żebych je wybawił. A teraz chodź, a poszlę cię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Mojżesza, którego się zaprzeli, mówiąc: Kto cię postanowił książęciem i sędzią? - tego Bóg książęciem i odkupicielem posłał, z ręką Anjoła, który mu się ukazał we krzu.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 wywiódł, uczyniwszy cuda i znaki w ziemi Egipskiej i w Morzu Czerwonym, i na puszczy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Mojżesz, który powiedział synom Izraelskim: Proroka wam wzbudzi Bóg z braciej waszej jako mnie: jego słuchać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jest, który był w zgromadzeniu na puszczy z Anjołem, który z nim mawiał na górze Synaj, i z ojcy naszymi; który przyjął słowa żywota, aby nam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nie chcieli być posłuszni ojcowie naszy, ale odrzucili i odwrócili się sercem swym do 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Aarona: Uczyń nam bogi, którzy by szli przed nami: abowiem Mojżesz, ten, który nas wywiódł z ziemie Egipskiej, nie wiemy, co mu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w one dni cielca, i ofiarowali ofiarę bałwanowi, i weselili się w dziełach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 Bóg, i podał je, aby służyli zastępom niebieskim, jako napisano jest w księgach prorockich: Zażeście mi ofiary i obiaty ofiarowali na puszczy przez czterdzieści lat, domie Izraelski?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przyjęliście namiot Molochów i gwiazdę boga waszego, Remfam, figury, któreście czynili, abyście im pokłon czynili. I przeniosę was za Babilon.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świadectwa był z ojcy naszymi na puszczy, jako rozrządził Bóg mówiący do Mojżesza, aby ji uczynił wedle kształtu, który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wprowadzili, przyjąwszy ojcowie naszy z Jezusem, w osiadłość poganów, które Bóg wygnał przed obliczem ojców naszych, aż do dni Dawidowych,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nalazł łaskę przed Bogiem i prosił, aby znalazł przybytek Bogu Jakobowemu.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zbudował jemu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Nawyższy nie mieszka w uczynionych ręką, jako Prorok powiada: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jest mi stolicą, a ziemia podnóżkiem nóg moich. Cóż mi za dom zbudujecie, mówi Pan? Abo które jest miejsce odpoczynienia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 ręka moja tego wszytkiego nie uczyniła?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Twardego karku i nie obrzezanych serc i uszu! Wy się zawżdy sprzeciwiacie Duchowi świętemu. Jako ojcowie waszy, także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 Proroków nie przeszladowali ojcowie waszy? I zabili tych, którzy opowiadali o przyszciu sprawiedliwego, któregoście wy teraz zdrajcami i mężobójcami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wzięli zakon przez rozrządzenie Anjelskie, a nie strzegliście.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słuchając tego, krajały się serca ich i zgrzytali nań zębami.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pełen Ducha Ś. patrząc pilnie w niebo, ujźrzał chwałę Bożą i Jezusa stojącego po prawicy Bożej. I rzekł: Oto widzę niebiosa otworzone, a Syna człowieczego stojącego po prawicy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krzyknąwszy głosem wielkim, zatulili sobie uszy i rzucili się nań jednomyślnie.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wyrzuciwszy go z miasta, kamionowali. A świadkowie składali szaty swe u nóg młodzieńca, którego zwano Szawłem.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kamionowali Szczepana, wzywającego a mówiącego: Panie Jezu, przyjmi ducha mojego!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klęknąwszy na kolana, zawołał głosem wielkim, mówiąc: Panie, nie przyczytaj im tego grzechu! A to rzekszy, zasnął w Panu. A Szaweł zezwalał na zabicie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onego dnia wielkie przeszladowanie przeciw kościołowi, który był w Jeruzalem. I rozproszyli się wszyscy po krainach Żydowskiej ziemie i Samaryjej, oprócz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Szczepana ludzie bogobojni, i uczynili nad nim wielkie płakanie.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Szaweł burzył kościół, wchadzając w domy, i ciągnąc męże i niewiasty, podawał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tedy byli rozproszeni, chodzili, opowiadając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zaszedszy do miasta Samaryjskiego, opowiadał im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rzesze przychylały się do tego, co Filip powiadał, jednomyślnie słuchając i widząc znaki,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wiele duchów nieczystych, tych, którzy je mieli, wychodziło, wołając głosem wielkim. Wiele też powietrzem ruszonych i chromych byli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 wielkie wesele w onym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 mąż imieniem Szymon, który przedtym był w onym mieście Czarnoksiężnik, zwodząc lud w Samaryjej, powiadając się być kim wielkim,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słuchali wszyscy, od namniejszego aż do nawiętszego, mówiąc: Ten jest moc Boża, którą zowią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słuchali go, przeto iż od dawnego czasu poszalił je był czarnoksięstwy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uwierzyli Filipowi opowiadającemu o królestwie Bożym, w imię Jezusa Chrystusa chrzcili się mężowie i 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 sam też Szymon uwierzył, a ochrzciwszy się, trwał przy Filipie. Widząc też, że się znaki i mocy barzo wielkie działy, zdumiewając się, dziwował.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apostołowie, którzy byli w Jeruzalem, iż Samaria przyjęła słowo Boże, posłali do nich Piotra i 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przyszli, modlili się za nimi, aby wzięli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jeszcze nie przyszedł był na żadnego z nich, ale tylko ochrzczeni byli w imię Pana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 nie wkładali ręce, i brali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Szymon, że przez wkładanie rąk apostolskich był dawan Duch święty, ofiarował im pieniądze,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Dajcie i mnie tę moc, aby na którego bych kolwiek ręce włożył, wziął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 do niego: Pieniądze twe niech z tobą będą na zginienie! żeś mniemał, iżby dar Boży miał być za pieniądze nabywany.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cząstki ani działu w tej mowie, bowiem serce twe nie jest proste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Pokutujże tedy za tę złość twoję a proś Boga, jeślić snadź odpuszczona będzie ta myśl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cię widzę być w żółci gorzkości i związaniu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Szymon, rzekł: Módlcie się wy za mną do Pana, aby na mię nic z tego nie przyszło, coście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świadectwo wydawszy i opowiedziawszy słowo Pańskie, wracali się do Jeruzalem i w wielu krainach Samarytańskich Ewanielią opowiadali.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 Pański mówił do Filipa, rzekąc: Wstań a idź ku południowi, na drogę, która od Jeruzalem bieży ku Gazie, ta jest spustoszała.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wstawszy, szedł. A oto mąż Etiopianin, Rzezaniec możny Kandaki, królowej Etiopskiej, który był nad wszytkimi skarby jej, przyjachał był pokłonić się do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wracał się, siedząc na wozie swym a czytając Izajasza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Duch Filipowi: Przystąp a przyłącz się do wozu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przybiegszy Filip, usłyszał go czytającego Izajasza proroka i rzekł: Mniemasz, że rozumiesz, co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A jako mogę, jeśli mi kto nie pokaże? I prosił Filipa, aby wsiadł i siedział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miejsce pisma, które czytał, to było: Jako owca na zabicie wiedzion jest, a jako baranek bez głosu przed tym, który go strzyże, tak nie otworzył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uniżeniu jego sąd podniesion jest. A rodzaj jego kto wypowie? Abowiem z ziemie zgładzony będzie żywot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Rzezaniec Filipowi, rzekł: Proszę cię, o kim to Prorok mówi? O sobie czyli o kim innym?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otworzywszy usta swe i począwszy od tego pisma, opowiadał mu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jachali drogą, przyszli do jednej wody i rzekł Rzezaniec: Oto woda. Co mi jest na przeszkodzie, abych nie był ochrzczon?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Filip: Jeśli wierzysz ze wszytkiego serca, wolnoć. A odpowiedziawszy, rzekł: Wierzę, iż Jezus Chrystus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stanąć wozowi. I wstąpili obadwa w wodę, Filip i Rzezaniec, i ochrzcił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 z wody, Duch Boży porwał Filipa i nie widział go więcej Rzezaniec, ale jachał swą drogą, weseląc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znalezion jest w Azocie. A przechodząc, opowiadał Ewanielią wszytkim miastom, aż przyszedł do Cezaryjej.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Szaweł, parskając jeszcze groźbami i morderstwem przeciw uczniom Pańskim, przyszedł do nawyższego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od niego listów do Damaszku do bóżnic, iż jeśliby które znalazł tej drogi męże i niewiasty, aby związane przywiódł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jechał, zstało się, że się przybliżał do Damaszku i z prędka zewsząd oświeciła go światłość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padszy na ziemię, usłyszał głos mówiący do siebie: Szawle, Szawle, przecz mię przeszladujesz?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Ktoś jest, Panie? A on: Jam jest Jezus, którego ty przeszladujesz. Trudno jest tobie przeciw ościeniowi wierzgać.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drżąc i zdumiewając się, rzekł: Panie, co chcesz, abych 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do niego: Wstań a wnidź do miasta, a tam ci powiedzą, co będziesz miał czynić. A mężowie oni, którzy z nim byli, stali zdumiawszy się, głos wprawdzie słysząc, lecz żadnego nie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Szaweł z ziemie, a otworzywszy oczy, nic nie widział. A prowadząc go za ręce, wwiedli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trzy dni nie widząc, i nie jadł ani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uczeń niektóry był w Damaszku imieniem Ananiasz. I rzekł Pan do niego w widzeniu: Ananiaszu! A on rzekł: Otom ja,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do niego: Wstań a idź na ulicę, którą zową Prostą, a szukaj w domu Judy Szawła imieniem, Tarseńczyka, abowiem oto się modli.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widział męża, Ananiasza imieniem, wchodzącego i ręce na się wkładającego, aby wzrok zasię wziął).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Ananiasz: Panie, słyszałem od wiela o tym mężu, jako wiele złego czynił świętym twym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tu ma moc od nawyższych kapłanów wiązać wszytkie, którzy wzywają imienia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niego: Idź, abowiem ten mi jest naczyniem wybranym, aby nosił imię moje przed narody i królmi, i syny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ja ukażę, jako wiele potrzeba mu cierpieć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Ananiasz, i wszedł w dom, a włożywszy nań ręce, rzekł: Szawle, bracie, Pan mię posłał Jezus, któryć się ukazał w drodze, którąś szedł, abyś przejźrzał a był napełnion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spadły z oczu jego jako łuski i zaś przejźrzał, a wstawszy, ochrzczon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pokarm, posilił się. I był z uczniami, którzy byli w Damaszku, przez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w bóżnicach opowiadał Jezusa, że ten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wszyscy, którzy słuchali, i mówili: Izali nie ten jest, który burzył w Jeruzalem te, którzy wzywali tego imienia, i tu na to przyszedł, aby je powiązawszy, wiódł do przedniejszych kapłanów?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Szaweł zmacniał się daleko więcej i zawstydzał Żydy, którzy mieszkali w Damaszku, twierdząc, iż ten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wypełniło dni niemało, uczynili radę spólnie Żydowie,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oznajmiono Szawłowi zdrady ich. A strzegli u bran we dnie i w nocy,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uczniowie, wziąwszy go w nocy, przez mur wypuścili go, spuściwszy w koszu.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Jeruzalem, kusił się przyłączyć do uczniów, a wszyscy się go bali, nie wierząc, żeby był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Barnabasz wziąwszy go, przywiódł do Apostołów i powiedział im, jako w drodze widział Pana a iż mówił do niego, i jako w Damaszku bezpiecznie sobie poczynał w imię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 Jeruzalem, wchodząc i wychodząc, a bezpiecznie sobie poczynając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z pogany i gadał się z Greki, a oni się starali, jakoby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dowiedziawszy się bracia, odprowadzili go do Cezaryjej i odesłali do Tarsu.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kościół po wszytkiej Żydowskiej ziemi i Galilejej, i Samaryjej miał pokój i budował się, chodząc w bojaźni Pańskiej a pociechą Ducha świętego napełniał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iż Piotr, gdy obchodził wszytkie, przyszedł do świętych, którzy mieszkali w Liddzie.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 tam człowieka niektórego, imieniem Eneasza, od ośmi lat na łożu leżącego, który był ruszony powietrzem.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Piotr: Eneaszu, uzdrawia cię Pan Jezus Chrystus: wstań a pościel sobie. I natychmiast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patrzyli nań wszyscy, którzy mieszkali w Liddzie i w Saronie, którzy się nawrócili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w Joppie niektóra uczenniczka, imieniem Tabita, która, wyłożywszy, zowie się Dorkas. Ta była pełna dobrych uczynków i jałmużn, które 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one dni, że zaniemogszy, umarła. Którą gdy omyli, położyli ją na wieczerniku.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Lidda była blisko Joppy, uczniowie usłyszawszy, że był Piotr w niej, posłali do niego dwu mężów, prosząc: Nie leń się przyść aż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Piotr, szedł z nimi. A gdy przyszedł, wwiedli go na salę, i obstąpiły go wszytki wdowy, płacząc i ukazując mu suknie i zwierzchnie odzienia, które im robiła Dorkas.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wygnawszy wszytkie precz, Piotr, poklęknąwszy na kolana, modlił się. A obróciwszy się do ciała, rzekł: Tabito, wstań! A ona otworzyła oczy swoje i ujźrzawszy Piotra, usiadła.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podawszy jej rękę, podniósł ją. A wezwawszy świętych i wdów, oddał ją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wiadomo po wszytkiej Joppie i wiele ich uwierzyło w 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że przez wiele dni mieszkał w Joppie u niektórego Szymona Skórnika.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Cezaryjej był mąż niektóry imieniem Korneliusz, Rotmistrz roty, którą zowią Włoską,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i bojący się Boga ze wszystkim domem swym, czyniący jałmużny wielkie ludziom, a Bogu się zawżdy modlący.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widział jawnie w widzeniu, około dziewiątej godziny na dzień, Anjoła Bożego wchodzącego do siebie i mówiącego jemu: Korneliuszu!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nań pilnie patrząc, przestraszony będąc, rzekł: Co jest, Panie? I rzekł mu: Modlitwy twoje i jałmużny twoje wstąpiły na pamięć przed oczyma Bożemi.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pośli męże do Joppy, a przyzów Szymona niejakiego, co go zową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ma gospodę u niejakiego Szymona skórnika, którego dom jest przy morzu, ten ci powie, co będziesz miał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Anjoł, który mówił do niego, zawołał dwu domowników swoich i żołnierza, bojącego się Pana, z tych, którzy pod jego mocą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gdy wszytko powiedział, posłał je do Joppy.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oni byli w drodze i przybliżali się do miasta, wszedł Piotr na górę, aby się modlił o godzinie szóstej.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łaknął, chciał jeść. A gdy oni gotowali, przyszło nań zachwycenie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niebo otworzone a zstępujące naczynie jakieś, jakoby prześcieradło wielkie, za cztery końce spuszczone z nieba ku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były wszytkie czworonogie i ziemopłazy, i ptastwa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głos do niego: Wstań, Pietrze, zabijaj a 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rzekł: Nie daj tego, Panie: gdyżem nigdy nie jadł nic pospolitego i nieczystego!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zasię po wtóre do niego: Co Bóg oczyścił, ty nie zów pospolitym.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po trzykroć zstało i wnet naczynie wzięto jest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sam w sobie wątpił, co by za widzenie było, które widział, alić mężowie, którzy od Korneliusza byli posłani, pytający się o domu Szymonowym, stanęli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zawołali, pytali, jeśliby Szymon, którego zowią Piotrem, tam gospodę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rozmyślał o widzeniu, rzekł mu Duch: Oto cię szukają trzej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tedy, znidź a idź z nimi, nic nie wątpiąc, bom je ja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zszedszy do mężów, rzekł: Otom ja jest, którego szukacie: co jest za przyczyna, dla którejeście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Korneliusz Rotmistrz, mąż sprawiedliwy i bojący się Boga, i mający świadectwo od wszego narodu Żydowskiego, wziął odpowiedź od Anjoła świętego, aby cię wezwał w dom swój a słuchał słów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wprowadziwszy je, przyjął do gospody. A nazajutrz, wstawszy, wyszedł z nimi, i niektórzy z braciej z Joppy szli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wszedł do Cezaryjej. A Korneliusz czekał ich, zezwawszy krewnych swych i powinnych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wszedł Piotr, wyszedł przeciw niemu Korneliusz i przypadszy do nóg jego, 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go podniósł, mówiąc: Wstań! I ja sam jestem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rozmawiając z nim, wszedł i nalazł wiele, co się byli 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Wy wiecie jako obrzydła jest Żydowinowi złęczać się i przychodzić do cudzoziemca: ale mnie Bóg ukazał, żebym żadnego człowieka nie nazywał pospolitym abo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bez wątpienia przyszedłem wezwany. Pytam tedy, dlaczegoście mię wezwali?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Korneliusz rzekł: Od dziś czwartego dnia aż do tej godziny modliłem się o dziewiątej godzinie w domu moim, a oto mąż stanął przede mną w odzieniu jasnym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Korneliuszu, wysłuchana jest modlitwa twoja i jałmużny twoje wspomnione są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pośli do Joppy a przyzów Szymona, którego nazywają Piotrem, ten ma gospodę w domu Szymona skórnika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tedy posłałem do ciebie, a tyś dobrze uczynił, żeś przyszedł. Teraz tedy my wszyscy jesteśmy tu przed oczyma twemi, abyśmy słuchali wszytkiego, cokolwiek tobie jest rozkazano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otworzywszy usta swe, rzekł: Prawdziwiem doznał, iż się Bóg na osoby nie ogląda,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każdym narodzie, kto się go boi a czyni sprawiedliwość, jest jemu przyjemnym.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posłał Bóg synom Izraelskim, opowiadając pokój przez Jezusa Chrystusa (ten jest Panem wszytkich).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wiecie, które się zstało słowo po wszytkim Żydowstwie. Bo począwszy od Galilejej, po chrzcie, który Jan opowiadał,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Jezusa z Nazaret, jako go pomazał Bóg Duchem świętym i mocą, który przyszedł czyniąc dobrze i uzdrawiając wszytkie opętane od diabła, abowiem z nim był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świadkami wszytkiego, co czynił w krainie Żydowskiej i w Jeruzalem. Którego zabili, zawiesiwszy na drzewie,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Bóg wzbudził dnia trzeciego i dał go, żeby był objawiony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wszytkiemu ludowi, ale świadkom przedtym zgotowanym od Boga, nam, którzyśmy z nim jedli i pili potym, gdy wstał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nam opowiadać ludowi i świadczyć, iż on jest, który postanowiony jest od Boga sędzią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wszyscy prorocy świadectwo wydają, iż biorą grzechów odpuszczenie przez imię jego wszyscy, którzy weń wierzą.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gdy jeszcze Piotr mówił, padł Duch święty na wszytki, którzy słuchali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z obrzezania wierni, co z Piotrem byli przyszli, iż i na pogany łaska Ducha świętego była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słyszeli je mówiące językami i wielbiące Boga. Tedy Piotr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kto może bronić wody, żeby ci nie byli ochrzczeni, którzy wzięli Ducha Ś. jako i 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je chrzcić w imię Pana Jezusa Chrystusa. Tedy go prosili, aby zmieszkał u nich kilka dni.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apostołowie i bracia, którzy byli w Żydowskiej ziemi, że i pogani przyjęli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przyszedł do Jeruzalem, spierali się przeciwko niemu, którzy byli z obrzezania,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wszedł do mężów odrzezek mających i jadłeś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począwszy Piotr, wykładał im porządkiem,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był w mieście Joppie, modląc się, i widziałem w zachwyceniu widzenie: zstępujące niejakie naczynie, jakoby prześcieradło wielkie, za cztery końce spuszczone z nieba, i przyszło aż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 pilnie patrząc, Przypatrowałem się i ujźrzałem czworonogie ziemskie i bestyje, i płazy, i ptastwa powietrzne.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usłyszałem i głos mówiący mnie: Wstań, Pietrze, bij a 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Żadnym sposobem, Panie, abowiem nigdy nic pospolitego abo nieczystego nie weszło w usta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po wtóre głos z nieba: Co Bóg oczyścił, ty nie zów pospolitym.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zstało po trzykroć i zasię wszytko wzięto jest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natychmiast trzej mężowie stanęli w domu, w którymem był, z Cezaryjej do mnie posłani.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Duch, abych z nimi szedł, nic nie wątpiąc. Szli też ze mną i ci sześć bracia, i weszliśmy w dom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nam, jako widział Anjoła w domu swym, stojącego i mówiącego mu: Pośli do Joppy a przyzów Szymona, którego nazywają Piotrem,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któryć powie słowa, przez które zbawion będziesz ty i wszytek 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począł mówić, Duch Ś. padł na nie, jako i na nas z 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wspomniałem na słowo Pańskie, jako powiadał: Jan ci chrzcił wodą, ale wy będziecie chrzczeni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im tedy tęż łaskę dał Bóg jako i nam, którzyśmy uwierzyli w Pana Jezusa Chrystusa: ja com był, żebych mógł zabronić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usłyszawszy, umilkli i chwalili Boga, mówiąc: Toć tedy i Poganom dał Bóg pokutę ku żywotowi.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którzy byli rozproszeni przed utrapieniem, które się zstało za Szczepana, przeszli aż do Fenicyjej, i Cypru, i Antiochijej, żadnemu nie powiadając słowa, jedno samym Żydom.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z nich mężowie Cypryjczycy, i Cyrenejczycy, którzy, gdy weszli do Antiochijej, mówili i do Greków, opowiadając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z nimi ręka Pańska. I wielki poczet tych, co uwierzyli, nawrócił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o nich wieść do uszu kościoła, który był w Jeruzalem, i posłali Barnabasza aż do Antiochijej.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przyszedszy i łaskę Bożą oglądawszy, uradował się i upominał wszytkich, aby w przedsięwzięciu serdecznym trwali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był mąż dobry i pełen Ducha Ś. i wiary. I przystała rzesza obfita ku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Barnabasz do Tarsu, aby szukał Szawła. Którego gdy nalazł, przyprowadził do Antiochijej.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rok bawili się tam w kościele i uczyli rzeszę obfitą, tak iż napierwej nazwano w Antiochijej ucznie Chrześcijany.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te dni nadeszli prorocy z Jeruzalem do Antiochijej.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jeden z nich, imieniem Agabus, oznajmował przez Ducha, iż miał być głód wielki po wszytkim świecie: który był za Klaudiusza.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uczniowie, jako kto miał, postanowili każdy posłać na posługowanie braciej, którzy mieszkali w Żydowskiej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i uczynili, posławszy do starszych przez ręce Barnaby i Szawła.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onegoż czasu oborzył się mocą król Herod, aby utrapił niektóre z 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Jakuba, brata Janowego,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widząc, że się podobało Żydom, przydał, że poimał i Piotra. A były dni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poimawszy, wsadził do ciemnice, podawszy go czworakiej czworostrażej żołnierzów pod straż, chcąc go po Paszce wywieść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Piotra chowano w ciemnicy. Lecz modlitwa bez przestanku działa się od kościoła do Boga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miał wywieść Herod, onejże nocy spał Piotr między dwiema żołnierzmi, związany dwiema łańcuchy, a stróże przed drzwiami strzegli 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 Pański podle stanął, a jasność się oświeciła w mieszkaniu, a uderzywszy w bok Piotrów, obudził go, mówiąc: Wstań rychło! I opadły łańcuchy z 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Anjoł: Opasz się i obuj ubranie twoje. I uczynił tak. I rzekł mu: Weźm na się odzienie twoje a idź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wyszedszy, szedł za nim, a nie wiedział, żeby było prawda, co się działo przez Anjoła, lecz mniemał, żeby widzenie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minęli pierwszą i wtórą straż, przyszli do bramy żelaznej, która wiedzie do miasta, która się im sama otworzyła. A wyszedszy, przeszli jednę ulicę i natychmiast odszedł Anjoł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przyszedszy k sobie, rzekł: Teraz wiem prawdziwie, iż Pan posłał Anjoła swego i wyrwał mię z ręki Herodowej i ze wszytkiego oczekawania ludu Żydowskiego.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obaczywszy się, przyszedł do domu Maryjej, matki Jana, którego nazywano Markiem, gdzie było wiele zgromadzonych i modlących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kołatał we drzwi u wrót, wyszła dziewka słuchać, imieniem Rod.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Piotrów głos, od radości nie otworzyła wrót, lecz wbieżawszy, oznajmiła, iż Piotr stał przed wroty.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niej: Szalejesz! Ale ona twierdziła, iż się tak rzecz ma. A oni mówili: Anjoł jego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przedsię kołatał. A gdy otworzyli, ujźrzeli go i zdumieli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kinąwszy na nie ręką, aby milczeli, rozpowiedział, jako Pan wywiódł go z ciemnice, i rzekł: Oznajmicie to Jakubowi i braciej. A wyszedszy, szedł na inne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rozruch niemały był między żołnierzmi, co by się z Piotrem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pytawszy się o nim i nie nalazszy, uczyniwszy wywiadowanie o stróżach, kazał je wieść, a wyjechawszy z Żydowskiej ziemie do Cezarejej, 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rozgniewany na Tyryjczyki i Sydończyki. Lecz oni jednomyślnie przyjachali do niego, a namówiwszy Blasta, który był podkomorzym królewskim, prosili o pokój, dlatego iż krainy ich miały żywność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naznaczonego Herod, oblókszy się w szatę królewską, siadł na stolicy i czynił rzecz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wołał: Głosy Boże, a nie człowiecze!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uderzył go Anjoł Pański, przeto iż nie dał chwały Bogu: a roztoczony od robactwa,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Pańskie rozrastało się i rozmnażało.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Barnabasz i Szaweł wrócili się z Jeruzalem, wykonawszy posługę, wziąwszy Jana, którego nazwano Markiem.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kościele, który był w Antiochijej, prorocy i Doktorowie, między którymi Barnabasz i Szymon, którego zwano Niger, i Lucjus Cyrenejczyk, i Manahen, który był społu wychowan z Herodem tetrarchą, i Szaweł.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ofiarę czynili Panu i pościli, rzekł Duch święty: Odłączcie mi Szawła i Barnabasza ku sprawie, do którejem ich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poszcząc i modląc się, i włożywszy na nie ręce, odprawili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wysłani od Ducha Ś. odeszli do Seleucyjej, a stamtąd wodą się puścili do Cypru.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Salaminy, opowiadali słowo Boże w bóżnicach Żydowskich. A mieli i Jana na posłudze.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wszytkę wyspę aż do Pafu, naleźli niektórego męża czarnoksiężnika, fałesznego proroka, Żyda, któremu było imię Baresu,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przy staroście Sergiuszu Pawle, człowieku mądrym. Ten przyzwawszy Barnabasza i Szawła, żądał słuchać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im sprzeciwiał Elymas, czarnoksiężnik (abowiem się tak wykłada imię jego), starając się, jakoby odwrócił starostę od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Szaweł, który i Paweł, napełniony Ducha świętego, wejźrzawszy nań,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O pełny wszelkiej zdrady i wszelkiej przewrotności, synu diabelski, nieprzyjacielu wszelkiej sprawiedliwości! Nie przestawasz wywracać prostych dróg Pańskich?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teraz ręka Pańska nad tobą i będziesz ślepym, nie widząc słońca aż do czasu. A natychmiast padł nań mrok i ciemność, a chodząc wokoło szukał, kto by mu rękę podał.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starosta widząc, co się zstało, uwierzył, zdumiewając się nad nauką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puściwszy się wodą z Pafu Paweł i ci, co z nim byli, przyszli do Pergi Pamfilijej. A Jan, odszedszy od nich, wrócił się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przeszedszy Pergę, przyszli do Antiochijej Pizydejskiej, a wszedszy do bożnice w dzień sobotni, 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przeczytaniu zakonu i proroków posłali Arcybóżnicy do nich, mówiąc: Mężowie bracia, jeśli macie u siebie mowę napominania do ludu, mówcie.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Paweł i ręką milczenie uczyniwszy, rzekł: Mężowie Izraelscy i którzy się boicie Boga,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ludu Izraelskiego obrał ojce nasze i wywyższył lud, gdy mieszkali w ziemi Egipskiej, i wywiódł je z niej wyniosłym ramieniem,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czas czterdzieści lat znosił obyczaje ich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wygładziwszy siedm narodów w ziemi Chananejskiej, losem im podzielił ziemię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jakoby po czterech set i piącidziesiąt lat, a potym dał Sędzie aż do Samuela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onego czasu prosili o króla i dał im Saula, syna Cis, męża z pokolenia Beniamin, lat czterdzieści.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odjąwszy go, wzbudził im Dawida króla, któremu świadectwo wydawając, powiedział: Nalazłem Dawida, syna Jesse, męża wedle serca mego, który czynić będzie wszytkie woli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tegoż nasienia Bóg według obietnice wywiódł Izraelowi zbawiciela,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przed oblicznością przyszcia jego Jan opowiedał chrzest pokuty wszytkiemu ludowi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Jan wypełnił bieg swój, mówił: Kim mię być mniemacie, nie jestem ja, ale oto idzie za mną, którego obuwia nóg nie jestem godzien rozwięzać.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synowie narodu Abrahamowego i którzy między wami boją się Boga! Wam jest posłane słowo zbawienia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którzy mieszkali w Jeruzalem i książęta jego, nie znając tego i głosów prorockich, które przez każdy szabbat czytane bywają, osądziwszy, wypełnili,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znalazszy w nim przyczyny żadnej śmierci, prosili Piłata,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wykonali wszytko, co o nim napisano było, zjąwszy go z drzewa, włożyli go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wzbudził go od umarłych dnia trzeciego. Który widziany był przez wiele dni od 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 nim społu przyszli byli z Galilejej do Jeruzalem, którzy aż dotąd są świadkami jego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opowiedamy wam tę obietnicę, która się ojcom zstała,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ją Bóg wypełnił dziatkam naszym, wzbudziwszy Jezusa. Jako też jest napisano w Psalmie wtórym: Syn mój jesteś ty, jam cię dziś porodził.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go wzbudził od umarłych, że się już nie ma wrócić do skażenia, tak powiedział: Żeć wam dam święte Dawidowe 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indziej powiada: Nie dasz świętemu twemu oglądać skażenia.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Dawid, wieku swojego usłużywszy Bożej woli, zasnął i przyłączon jest do ojców swoich, i uznał skażenie.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którego Bóg wzbudził, nie widział skażenia.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tedy będzie wiadomo, mężowie bracia, iż przez tego opowieda się wam odpuszczenie grzechów od wszytkiego, w czymeście nie mogli być przez zakon Mojżeszów usprawiedliwieni.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tego wszelki, który wierzy, usprawiedliwion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patrzcie, aby na was nie przyszło, co powiedziano w Prorocech: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Obaczcie wzgardziciele i dziwujcie się, a zgińcie. Bo ja sprawuję sprawę za dni waszych, sprawę, której nie uwierzycie, gdyby wam kto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wyszli, prosili, aby w drugi szabbat mówili do nich też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rozeszło zgromadzenie, poszło wiele z Żydów i z nabożnych nowo nawróconych za Pawłem i Barnabaszem, którzy mówiąc, radzili im, aby trwali w łasce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przyszły szabbat mało nie wszytko miasto zebrało się ku słuchaniu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Żydowie, widząc one rzesze, napełnieni są zazdrości i sprzeciwiali się temu, co Paweł powiedał, bluźniąc.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Paweł i Barnabasz bezpiecznie rzekli: Wam było naprzód trzeba opowiedać słowo Boże, ale ponieważ je odrzucacie, a osądzacie się niegodnymi być wiecznego żywota, oto obracamy się do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nam tak rozkazał Pan: Postanowiłem cię za światło poganom, abyś był na zbawienie aż do kraju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poganie słysząc, uradowali się i wielbili słowo Pańskie. I uwierzyli, ile ich jedno było zrządzonych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rozsiewało się słowo Pańskie po wszytkiej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Żydowie poduszczyli niewiasty nabożne i uczciwe, i przedniejsze miasta, i wzbudzili przeszladowanie na Pawła i Barnabasza, i wyrzucili je z granic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otrząsnąwszy proch nóg na nie, przyszli do Ikonium.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też napełniali się wesela i Ducha świętego.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Ikonium, że pospołu weszli do bóżnice Żydowskiej i mówili tak, że wielkie mnóstwo Żydów i Greków uwierzyło.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Żydowie, którzy niewierni byli, pobudzili i ku gniewowi wzruszyli serca pogańskie przeciw braciej.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niemały czas strawili, bezpiecznie poczynając w Panu, który dawał świadectwo słowu łaski swojej i czynił, że znaki i cuda się działy przez ręce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rozdwoiło się pospólstwo miejsckie, i byli jedni z Żydy, a drudzy z apostoły.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stało naszcie poganów i Żydów z książęty ich, aby je spotwarzyli i ukamionowali,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dowiedziawszy się, udali się do miast Likaońskich, do Listry i Derby, i wszytki w okolicy krainy, i tam opowiadali Ewanielią.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niektóry w Listrze, niemocny na nogi, siedział, chrom z żywota matki swojej, który nigdy nie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słuchał Pawła mówiącego. Który nań patrząc i widząc, że miał wiarę, aby był uzdrowion,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głosem wielkim: Wstań na nogi twoje prosto! I wyskoczył, i 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rzesze widząc, co uczynił Paweł, podniosły głos swój, mówiąc po likaońsku: Bogowie zstawszy się ludziom podobni, zstąpili do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nazywali Barnabasza Jowiszem, a Pawła Merkuriuszem, ponieważ on przodkował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Jowiszów, który był przed miastem, woły i wieńce do wrót przyniózszy, chciał z ludem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apostołowie Barnabasz i Paweł, rozdarszy odzienia swoje, wskoczyli między rzesze, wołając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Mężowie, co to czynicie? I myć śmiertelni jesteśmy wam podobni ludzie, opowiadając wam, abyście się od tych próżnych rzeczy nawrócili do Boga żywego, który uczynił niebo i ziemię, i morze, i wszytko, co w nich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 przeszłych wieków dopuszczał wszytkim poganom chodzić ich drogami,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iście nie zostawił samego siebie bez świadectwa, czyniąc dobrze z nieba, dawając dżdże i czasy urodzajne, napełniając pokarmem i weselem serca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mówiąc, zaledwie uspokoili rzesze, że im nie ofiarowali.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nadeszli niektórzy z Antiochijej i z Ikonijej Żydowie, a namówiwszy rzesze i kamionując Pawła, wywlekli go z miasta, mniemając, żeby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go uczniowie obstąpili, wstawszy, wszedł do miasta, a nazajutrz wyszedł do Derben z Barnabaszem.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opowiedzieli Ewanielią miastu onemu i nauczyli wielu, wrócili się do Listry i Ikonium, i Antiochijej,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utwierdzając serca uczniów i napominając, aby trwali w wierze a iż przez wiele ucisków trzeba nam wniść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postanowili im kapłany w każdym kościele i modlili się z poszczeniem, polecili je Panu, w którego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Pizydią, przyszli do Pamfilijej,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opowiedziawszy w Pergijej słowo Pańskie, poszli do Attalijej,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płynęli do Antiochijej, skąd byli oddani łasce Bożej ku sprawie, którą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i kościół zgromadziwszy, opowiedzieli jako wielkie rzeczy Bóg uczynił z nimi a iż poganom otworzył drzwi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przemieszkali czas niemały z 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przyszedszy z Żydowskiej ziemie, nauczali bracią: Iż jeśli się nie obrzeżecie wedle zwyczaju Mojżeszowego, nie możecie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zstał rozruch niemały Pawłowi i Barnabaszowi przeciwko nim, postanowili, aby szli Paweł i Barnabasz i niektórzy inni z drugich do apostołów i do starszych do Jeruzalem, z strony sporu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tedy, prowadzeni od kościoła, przeszli Fenicją i Samarią, oznajmując nawrócenie poganów, i czynili wielką radość wszytkiej braciej.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Jeruzalem, przyjęci byli od kościoła i od apostołów i starszych, opowiadając, cokolwiek Bóg z nimi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powstali niektórzy z Sekty Faryzeuszów, którzy uwierzyli, mówiąc: Iż je potrzeba obrzezać, rozkazać też, żeby zachowali zakon Mojżeszów.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apostołowie i starszy wejźrzeć w 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wielkie gadanie, wstawszy Piotr, rzekł do nich: Mężowie bracia, wy wiecie, że od dawnych dni Bóg obrał między nami, aby przez usta moje Poganie słuchali słowa Ewanielijej i 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zna serca, dał świadectwo dawszy im Ducha Ś. jako i 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żadnej różnice między nami i nimi, wiarą oczyściwszy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przecz kusicie Boga, chcąc włożyć jarzmo na szyję uczniów, którego ani ojcowie naszy, ani my, znosićeśmy nie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łaskę Pana Jezusa Chrystusa wierzymy, iż będziem zbawieni, tak jako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umilknęło wszytko zgromadzenie, a słuchali Barnabasza i Pawła, opowiadających, jako wielkie znaki i cuda czynił Bóg między pogany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umilknęli, odpowiedział Jakub, mówiąc: Mężowie bracia, słuchajcie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powiedział, jako pierwej nawiedził Bóg, aby z Poganów wziął lud imieniowi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tym się zgadzają słowa proroków, jako jest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się wrócę i znowu zbuduję przybytek Dawidów, który upadł, a rozwaliny jego znowu pobuduję i naprawię 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drudzy ludzie szukali Pana i wszyscy narodowie, nad którymi wzywane jest imię moje, mówi Pan, czyniący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Znajoma jest od wieku Panu sprawa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mnie się zda nie przykrzyć się tym, którzy się z poganów nawracają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pisać do nich, aby się wstrzymawali od splugawienia bałwanów i porubstwa, i od rzeczy dawionych, i od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Mojżesz od dawnych czasów ma w każdym mieście te, którzy go opowiadają w Bóżnicach, gdzie na każdy szabbat czytają.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podobało Apostołom i starszym ze wszytkim kościołem wybrać męże z siebie i posłać do Antiochijej z Pawłem i Barnabaszem, Judę, którego zwano Barsabaszem, i Sylę, męże przedniejsze między bracią,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napisawszy przez ręce ich: Apostołowie i starszy bracia, tym, którzy są w Antiochijej i w Syrijej, i w Cylicyjej, braciej, którzy są z Poganów,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Gdyżeśmy słyszeli, iż niektórzy z nas wyszedszy, zatrwożyli was słowy, przewracając dusze wasze, którymeśmy nie rozkazali,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nam, wespółek zebranym, wybrać męże i posłać do was z namilejszymi naszymi Barnabaszem i Pawłem,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ludźmi, którzy wydali dusze swe dla imienia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przetożeśmy posłali Judę i Sylę, którzy też sami ustnie toż powiedzą.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zdało się Duchowi świętemu i nam, abyśmy więcej nie kładli na was ciężaru, oprócz tych potrzebnych,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wstrzymawali od rzeczy bałwanom ofiarowanych i od krwie, i od rzeczy dawionej, i od porubstwa: których rzeczy strzegąc się, dobrze uczynicie. Miejcie się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odprawieni przyszli do Antiochijej, a zebrawszy mnóstwo, oddali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przeczytawszy, uradowali się z pocieszenia.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i Sylas, będąc i sami proroki, wielą słów cieszyli bracią i utwierdzili.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pomieszkawszy tam czas niejaki, odprawieni są z pokojem od braciej do tych, którzy je byli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Syli zdało się tam zostać, a Juda sam poszedł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i Barnabasz mieszkali w Antiochijej, nauczając i przepowiadając z wielem innych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 rzekł do Barnabasza Paweł: Wróciwszy się, nawiedźmy bracią po wszytkich mieściech, w którycheśmy opowiadali słowo Pańskie, jako li się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Barnabasz chciał wziąć z sobą i Jana, którego zwano Markiem.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prosił go, aby nie był przyjęt, jako ten, który odstał od nich z Pamfilijej a nie chodził z nimi na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tedy różnica, tak iż odszedł jeden od drugiego, a Barnabasz wziąwszy z sobą Marka, wiózł się do Cypru,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Paweł, obrawszy Sylę, poszedł, będąc poruczony łasce Bożej od braciej. I obchodził Syrią i Cylicją, utwierdzając kościoły, rozkazując chować przykazania apostołów i 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Derby i do Listry. A oto był tam uczeń niektóry, imieniem Tymoteusz, syn niewiasty Żydówki wiernej, z ojca poganina.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dobre świadectwo dawali, którzy byli w Listrze i w Ikonium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chciał Paweł, aby z nim szedł. I wziąwszy, obrzezał go dla Żydów, którzy na onych miejscach byli. Bo wszyscy wiedzieli, że ociec jego był poganinem.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po mieściech, podawali im ku chowaniu nauki, które były postanowione od apostołów i starszych, którzy byli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kościoły utwierdzały się wiarą i co dzień ich w liczbę przybywało.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Frygią i krainę Galacką, zabronił im Duch Ś. przepowiadać słowa Bożego w Azyjej.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do Myzyjej, kusili się iść do Bitynijej, i nie dopuścił im Duch Jezusów.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Myzyją, wstąpili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ukazało się Pawłowi w nocy widzenie: Mąż niektóry Macedończyk stanął i prosił go, i mówił: Przyszedszy do Macedonijej, ratuj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widzenie, natychmiast staraliśmy się iść do Macedonijej, będąc upewnieni, iż nas Bóg wezwał ku powiedaniu im 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puściwszy się wodą z Troady, prostośmy jechali do Samotracyjej, a nazajutrz do Neapolu.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do Filippów, które jest pierwsze miasto w stronie Macedońskiej, nowa osada. I byliśmy w tymże mieście kilka dni, rozmawiając.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sobotni wyszliśmy z bramy nad rzekę, gdzie się zdało, aby bywała modlitwa. I usiadszy, mówiliśmy do niewiast, które się były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niektóra niewiasta imieniem Lidia, z miasta Tiatyrskiego, która szarłat przedawała, chwaląca Boga, słuchała. Której Pan otworzył serce, aby przykłoniła do tego, co powiedał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ochrzczona i dom jej, prosiła mówiąc: Jeśliście mię osądzili być wierną Panu, wnidźcie do domu mego i mieszkajcie. I przymusiła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gdyśmy szli na modlitwę, iż dziewka niektóra, co miała Ducha Pyton, podkała się z nami, która zysk wielki panom swym czyniła, wieszcząc.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chodząc za Pawłem i za nami, wołała mówiąc: Ci ludzie są słudzy Boga nawyższego, którzy wam oznajmują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czyniła przez wiele dni. Lecz Paweł bolejąc i obróciwszy się, rzekł duchowi: Rozkazujęć w imię Jezusa Chrystusa, abyś od niej wyszedł. I wyszedł onejże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panowie jej, iż wyszła nadzieja zysku ich, poimawszy Pawła i Sylę, wiedli na rynek do panów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podawszy je urzędowi, rzekli: Ci ludzie niepokój czynią w mieście naszym, gdyż są Żydowie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opowiedają zwyczaj, którego się nam przyjmować nie godzi ani czynić, gdyżeśmy są Rzymianie.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zbieżał się człowiek pospolity przeciw nim, a urząd rozdarszy szaty ich, kazał je siec rózgami.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wiele ran zadali, wrzucili je do więzienia, rozkazując stróżowi, aby ich pilnie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takowe rozkazanie, wsadził je do wnętrznego tarasu, a nogi ich zamknął w kłodę.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północy Paweł i Sylas modląc się, chwalili Boga. A słuchali ich, którzy byli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sprędka powstało wielkie ziemie trzęsienie, tak iż się poruszyły fundamenty ciemnice. I wnet się otworzyły wszytkie drzwi, i rozwiązały się pęta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stróż ciemnice i ujźrzawszy drzwi otworzone u ciemnice, dobywszy miecza, chciał się zabić, mniemając, iż więźniowie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zawołał głosem wielkim, mówiąc: Nie czyń sobie nic złego, bocieśmy sam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kazawszy zaświecić, wszedł, i drżąc przypadł do nóg Pawłowi i Syli.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wywiódszy je z więzienia, rzekł: Panowie, cóż mam czynić, abych był zbawion?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Wierz w Pana Jezusa, a będziesz zbawion ty i 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opowiedali mu słowo Pańskie, ze wszytkimi, którzy byli w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je onejże godziny w nocy, omył rany ich. I był ochrzczony sam i wszytek dom jego natychmiast.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wprowadziwszy je do domu swego, nagotował im stół i radował się ze wszytkim domem swym, uwierzywszy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posłał urząd Ceklarze, mówiąc: Wypuść one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te słowa stróż ciemnice Pawłowi: Iż urząd posłał, abyście byli wypuszczeni: teraz tedy, wyszedszy, idźcie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 im: Ubiwszy nas jawnie, nie osądzonych, ludzie Rzymiany, wrzucili do ciemnice, a teraz nas potajemnie wypychają? Nie tak, ale niech przyjdą, a sami nas wypchną.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urzędowi ceklarze te słowa. I bali się, usłyszawszy, że Rzymianie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przyszedszy, przepraszali je, i wywiódszy, prosili, aby wyszli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z ciemnice, weszli do Lidyjej, i ujźrzawszy bracią, pocieszyli je i poszli.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Amfipol i Apolonią, przyszli do Tesaloniki, gdzie była bóżnica Żydowska.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wedle zwyczaju, wszedł do nich i przez trzy szabbaty rozmawiał z nimi z Pisma,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wywodząc i wykładając, że była potrzeba, aby Chrystus cierpiał i zmartwychwstał, a iż ten Jezus jest Chrystusem, którego ja wam opowiadam.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uwierzyli i przyłączyli się do Pawła i Syle, i z nabożnych, i z pogan mnóstwo wielkie, i niewiast zacnych niemało.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Żydowie, wzruszeni zazdrością i nabrawszy z sobą z pospólstwa złych niektórych ludzi, i rozruch uczyniwszy, wzburzyli miasto, a naszedszy na dom Jazonów, szukali ich, aby je wywiedli przed pospólstwo.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nalazszy ich, wlekli Jazona i niektórą bracią do przełożonych miejsckich, wołając: Iż ci, którzy miasto wzburzają, i tu przyszli,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przyjął Jazon, a ci wszyscy czynią przeciw dekretom Cesarskim, powiadając, iż jest król inszy,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wzburzyli pospólstwo i przełożone miasta, którzy tego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słuszną sprawę od Jazona i od innych, puścili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wnet w nocy wyprawili Pawła i Sylę do Bereje. Którzy przyszedszy, weszli do bóżnice Żydowskiej.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ci byli przedniejszy z tych, którzy są w Tesalonice, którzy przyjęli słowo ze wszytką ochotą, na każdy dzień wywiadując się pisma, jeśliby się to tak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wiele ich uwierzyło z nich i niewiast pogańskich uczciwych, i mężów niemało).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dowiedzieli w Tesalonice Żydowie, iż w Berejej opowiadane jest od Pawła słowo Boże, przyszli też tam, wzruszając i podburzając pospólstwo.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wnet Pawła wysłali bracia, aby szedł aż do morza, a Sylas i Tymoteusz pozostali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odprowadzali Pawła, zawiedli go aż do Aten, a wziąwszy rozkazanie od niego do Syle i Tymoteusza, żeby co narychlej przyszli do niego,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Paweł w Ateniech czekał, wzruszył się w nim duch jego, widząc miasto udane na bałwochwalstwo.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rozmawiał w bóżnicy z Żydy i z nabożnymi, i na rynku na każdy dzień z tymi, co tam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Epikurów i Stoików Filozofów gadali się z nim i jedni mówili: Cóż wżdy ten słowosiewca mówić chce? a drudzy: Zda się być opowiadaczem nowych bogów: iż im Jezusa i zmartwychwstanie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porwawszy go, wiedli do Areopagu, mówiąc: Możemyli wiedzieć, co to jest za nowa nauka, którą ty powiadasz?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jakieś nowe rzeczy przynosisz do uszu naszych. A przetoż chcemy wiedzieć, co to ma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wszyscy Ateńczycy i przychodniowie goście, żadną się inszą rzeczą nie bawili, jedno abo powiadaniem, abo słuchaniem czego nowego).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stojąc Paweł w pośrzód Areopagu, rzekł: Mężowie Ateńczycy, we wszytkim was widzę jakoby zabobonniejszymi.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chodząc i patrząc na bałwany wasze, nalazłem też ołtarz, na którym było napisano: NIEZNAJOMEMU BOGU. Co tedy nie znając, chwalicie, to ja wam opowiadam.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uczynił świat i wszytko, co na nim, ten, będąc Panem nieba i ziemie, nie mieszka w kościelech ręką uczynionych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rękoma ludzkimi bywa chwalon, potrzebując czego, gdyż sam dawa wszytkim żywot i dech, i 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z jednego wszytek rodzaj ludzki, aby mieszkali po wszytkiej ziemi, zamierzywszy postanowione czasy i granice mieszkania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szukali Boga, owa by go snadź namacali abo naleźli, chociać od każdego z nas nie jest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nim żywiemy i ruszamy się, i jesteśmy, jako i niektórzy z waszych poetów powiedzieli: Jego bowiem i rodzajem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tedy rodzajem Bożym, nie mamy rozumieć, aby złotu abo srebru, abo kamieniowi, rycinie rzemiosła i wymysłu człowieczego, bóstwo miało być podobne.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czasyć tej niewiadomości przeglądając Bóg, teraz oznajmuje ludziom, aby wszyscy wszędy pokutowali,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iż postanowił dzień, w który ma sądzić świat w sprawiedliwości przez męża, przez którego postanowił, wiarę podając wszytkim, wskrzesiwszy go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o zmartwychwstaniu, jedni się naśmiewali, a drudzy rzekli: Będziem cię drugi raz o tym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Paweł wyszedł z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niektórzy, przystawszy do niego, uwierzyli: między którymi i Dionizjus Areopagita, i niewiasta imieniem Damaris, i drudzy z nimi.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odszedszy z Aten, przyszedł do Koryntu,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nalazszy niektórego Żyda, imieniem Akwilę, rodem z Pontu, który był niedawno z Włoch przyszedł, i Pryscyllę, żonę jego (dlatego iż był przykazał Klaudiusz, aby Żydowie wszyscy poszli precz z Rzymu), przyszedł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był tegoż rzemiesła, mieszkał u nich i robił (a byli namietniczego rzemiesła).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rozmawiał w Bóżnicy na każdy szabbat, przypominając imię Pana Jezusowe, i namawiał Żydy i Greki.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z Macedonijej Sylas i Tymoteusz, nalegał słowem Paweł, oświadczając Żydom, że Jezus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oni zastawiali i bluźnili, wytrząsnąwszy szaty swe, rzekł do nich: Krew wasza na głowę waszę; czystym ja, odtychmiast pójdę do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odszedszy stamtąd, wszedł w dom niektórego, imieniem Tyta Justa, który służył Bogu, którego dom był podle bóżnice.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Kryspus Arcybóżnik uwierzył Panu ze wszytkim swym domem i wiele Koryntian, słuchając, uwierzyło, i chrzest przyjmowało.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Pawłowi w nocy przez widzenie: Nie bój się, ale mów, a nie milcz,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żem ja jest z tobą, a żaden się na cię nie rzuci, abyć miał zaszkodzić: abowiem ja wielki lud mam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zmieszkał tam rok i sześć miesięcy, nauczając u nich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Gallio był starostą w Achai, powstali jednomyślnie Żydowie przeciw Pawłowi i przywiedli go do sądu,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Iż ten przeciw zakonowi namawia ludzie chwalić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poczynał Paweł usta otwarzać, rzekł Gallio do Żydów: O mężowie Żydowscy, gdyć by co niesprawiedliwego było abo złoczyństwo wielkie, słusznie bych was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są gadki o słowie i imionach i zakonie waszym, sami tego patrzcie: ja nie chcę być tego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odegnał je od stolice.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porwawszy wszyscy Sostena Arcybóżnika, bili go przed stolicą, a Gallio nic o to nie dbał.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gdy jeszcze przez niemały czas zmieszkał, pożegnawszy się z bracią, wiózł się do Syryjej (a z nim Pryscylla i Akwila), który sobie głowę był ogolił w Kenchrze, bo miał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Efezu, i tam je zostawił. A sam wszedszy do bóżnice, rozmawiał z Żydy.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prosili, żeby dłuższy czas zmieszkał, nie zezwolił,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pożegnawszy się i rzekszy: Wrócę się zaś do was za wolą Bożą, i puścił się z 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Cezarejej, wstąpił a kościół pozdrowił i puścił się do Antiochijej.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zmieszkawszy tam niektóry czas, wyszedł, obchodząc porządnie krainę Galacką i Frygią, utwierdzając wszytkie ucznie.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 niektóry, imieniem Apollo, rodem z Aleksandryjej, mąż wymowny, zaszedł do Efezu, będąc potężny w Piśmiech.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nauczony w drodze Pańskiej, a zapalony duchem mówił i nauczał pilnie tego, co się tknie Jezusa, wiedząc tylko o chrzcie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tedy począł bezpiecznie poczynać w bóżnicy. Którego usłyszawszy Pryscylla i Akwila, przyjęli go i pilniej mu wyłożyli drogę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chciał iść do Achajej, napominając bracią pisali do uczniów, aby go przyjęli. Który, gdy przyszedł, wiele pomagał tym, którzy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potężnie przekonywał Żydy jawnie, okazując z Pisma, iż Jezus jest Chrystusem.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Apollo był w Koryncie, iż Paweł, schodziwszy górne strony, przyszedł do Efezu i nalazł niektóre ucznie,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Zaliście wzięli Ducha świętego, gdyście uwierzyli? A oni rzekli do niego: Ale aniśmy słychali, jeśli jest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W czymżeście tedy są pochrzczeni? Którzy powiedzieli: We chrzcie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Paweł: Jan chrzcił chrztem pokuty lud, mówiąc, aby w onego, który miał przyść po nim, uwierzyli, to jest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usłyszawszy, ochrzczeni są w imię Pana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 nie włożył ręce Paweł, przyszedł na nie Duch święty i mówili języki, i 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wszytkich mężów było około dwunaście.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do bóżnice, mówił bezpiecznie przez trzy miesiące, rozmawiając i namawiając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niektórzy zatwardzali i nie wierzyli, złorzecząc drogę Bożą przed pospólstwem, odstąpiwszy od nich, odłączył ucznie, co dzień rozmawiając w szkole niektórego Tyranna.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działo przez dwie lecie, tak iż wszyscy, którzy mieszkali w Azyjej, słuchali słowa Pańskiego, Żydowie i Poganie.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lada cuda czynił Bóg przez rękę Pawłowe,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też na chore przynoszono chustki abo pasy od ciała jego i odchodziły od nich choroby, i duchowie źli wychodzili.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kusili się niektórzy i z włóczących się Żydów zaklinaczów wzywać nad tymi, którzy mieli duchy złe, imienia Pana Jezusowego, mówiąc: Poprzysięgam was przez Jezusa, którego Paweł opowiada.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siedm niektórych synów Scewy, Żyda, przedniejszego kapłana, którzy to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duch zły, rzekł im: Znam Jezusa i wiem Pawła: ale wy, coście zacz?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wskoczywszy na nie człowiek, w którym był duch zły, a opanowawszy obudwu, zmocnił się przeciwko im, tak iż nago i zranieni uciekli z domu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to wiadomo wszytkim Żydom i poganom, którzy mieszkali w Efezie, i padł na one wszytkie strach, i sławiło się imię Pana Jezusowo.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wierzących przychodziło, spowiedając się i opowiedając uczynki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z tych, którzy się dwornością parali, znieśli księgi i popalili przed wszytkimi. A obrachowawszy cenę ich, znaleźli sumę pięćdziesiąt tysięcy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potężnie rosło słowo Boże i zmacniało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to spełniło, umyślił Paweł w Duchu, przeszedszy Macedonią i Achają, iść do Jeruzalem, mówiąc: Iż potym, gdy tam będę, potrzeba mi i Rzym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do Macedonijej dwu z tych, którzy mu służyli, Tymoteusza i Erasta, sam na czas pozostał w Azyjej.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onego czasu zstał się rozruch niemały około drogi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niektóry, imieniem Demetrius, Srzebrnik, który robił zbory Dianie, czynił niemały zysk rzemiesłnikom.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zwoławszy i te, którzy takowymi byli rzemiesłniki, rzekł: Mężowie, wiecie, iż z tego rzemiesła jest nasze nabycie,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widzicie i słyszycie, że nie tylko w Efezie, ale mało nie wszytkiej Azyjej ten Paweł, namawiając, odwrócił wielką rzeszą, mówiąc, że nie są bogowie, które rękoma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będzie niebezpieczno, aby nam ta cząstka nie przyszła w naganienie, ale aby i kościół Wielkiej Diany nie był nizacz poczytan, ale i pocznie niszczeć majestat tej, którą chwali wszytka Azja i wszytek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usłyszeli, napełnieni są gniewu i krzyknęli, mówiąc: Wielka Diana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napełniło się wszytko miasto zamieszania i wtargnęli jednostajnie na Theatrum, porwawszy Gaja i Arystarcha Macedończyki, podróżne towarzysze Pawłowe.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chciał wyniść do pospólstwa, nie dopuścili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też z przedniejszych z Azyjej, będąc mu przyjacielmi, posłali do niego, prosząc, aby nie wychodził na Theatrum.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coś innego wołali. Abowiem było zgromadzenie zamieszane, a więcej ich nie wiedziało, dlaczego się 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rzeszej wywlekli Alexandra, a Żydowie go popychali. A Alexander, prosząc ręką o milczenie, chciał dać sprawę pospólstwu.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gdy poznali, iż był Żydem, zstał się jeden głos wszytkich, jakoby przez dwie godzinie wołających: Wielka Diana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pisarz, uśmierzywszy rzesze, rzekł: Mężowie Efescy! I któryż jest człowiek, co by nie wiedział, iż miasto Efeskie jest chwalcą wielkiej bogini Diany i córki Jowiszowej?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się tedy przeciw temu mówić nie może, trzeba, abyście się pohamowali, a nic skwapliwie 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przywiedli te ludzie, ani świętokradźce, ani bluźniące boginią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Demetrius i ci, co z nim są rzemiesłnicy, mają sprawę przeciw komu, wszak sądy bywają, są też starostowie, niechże jedni na drugich skarżą.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inszej rzeczy szukacie, na porządnym zeszciu odprawić się będzie mogło.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trzeba się bać, abyśmy nie byli oskarżeni o rozruch dzisiejszy, gdyż nie masz żadnego winnego, o którym byśmy mogli dać sprawę tego zbieżenia. A gdy to rzekł, rozpuścił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rozruch, wezwawszy Paweł uczniów i napominając ich, pożegnał się i wyszedł, aby szedł do Macedonijej.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one strony i napominawszy je długą mową, przyszedł do Grecyjej.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zmieszkawszy trzy miesiące, Żydowie nań zasadzkę uczynili, gdy się wieźć miał do Syryjej. I umyślił wrócić się przez Macedonią.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puścił się z nim Sopater Pirrów Bereeńczyk, z Tesaloniczan też Arystarchus i Sekundus, i Gajus Derbejczyk, i Tymoteusz, a Azjanowie Tychikus i Trofimus.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wprzód przyszedszy, czekali nas w Troadzie.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po dniach Przaśników odpłynęliśmy do Filippów i przyszliśmy do nich do Troady za pięć dni, gdzieśmy zmieszkali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pierwszy dzień po szabbacie, gdyśmy się zeszli na łamanie chleba, Paweł rozmawiał z nimi, mając wyjechać nazajutrz. I przedłużył mowę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wiele lamp w wieczerniku, gdzieśmy byli zgromadzeni.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 niektóry młodzieniec, imieniem Eutychus, w oknie, będąc zjęt ciężkim snem, gdy Paweł długo rozmawiał, zmorzony snem spadł na dół z trzeciego piętra i podniesion jest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zstąpiwszy Paweł, padł nań, a obłapiwszy, rzekł: Nie trwóżcież się, boć w nim jest dusza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zasię wstąpił i łamał chleb, i kosztował, i dosyć długo aż do świtania przepowiedał, także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przywiedli młodzieńca żywego i byli nie pomału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wsiadszy w okręt, wieźliśmy się do Asson, mając stamtąd wziąć Pawła, abowiem tak był postanowił, mając sam lądem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nas przyszedł w Assonie, wziąwszy go, przyjachaliśmy do Mityleny.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odwiózszy się, nazajutrz przybiegliśmy przeciw Chiju, a drugiego dnia przypłynęliśmy do Samu, a nazajutrz przybiliśmy do Miletu.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Paweł postanowił był minąć Efez, aby mu się nie zstało omieszkanie jakie w Azyjej, bo się kwapił, jeśliby można rzecz była, aby dzień Pięćdziesiątnice obchodził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Miletu posławszy do Efezu, przyzwał starszych kościelnych.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przyszli do niego i byli wespółek, rzekł im: Wy wiecie, od pierwszego dnia, któregom wszedł do Azyjej, jakom z wami był przez wszytek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 Panu z wszelaką pokorą i ze łzami, i pokusami, które na mię przychadzały z zasadek Żydowskich;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nie opuścił nic pożytecznego, żebych wam oznajmić nie miał i nauczyć was jawnie i po domiech,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oświadczając Żydom i poganom pokutę ku Bogu i wiarę w 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ja, związany duchem, idę do Jeruzalem, nie wiedząc, co w nim na mię przyść 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jedno, że Duch święty po wszytkich mieściech świadczy mi, powiadając, że mię więzienia i utrapienia czekają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nic sobie tego nie ważę i zdrowia mego drożej sobie nie szacuję niżli mnie samego: bym tylko dokończył biegu mego i posługi, którąm wziął od Pana Jezusa, ku oświadczeniu Ewanielijej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ja wiem, że nie oglądacie więcej oblicza mego wy wszyscy, przez którem przeszedł, przepowiadając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oświadczam się wami dnia dzisiejszego, żem czysty jest ode krwie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Abowiemem się nie chronił, żebych wam nie miał oznajmiać wszelkiej rady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 sami siebie i wszytkiej trzody, nad którą was Duch Ś. postanowił Biskupami, abyście rządzili kościół Boży, którego nabył krwią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wiem, że po odeszciu moim wnidą między was wilcy drapieżni, nie folgując trzodzie.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was samych powstaną mężowie mówiący przewrotności, aby odwiedli ucznie za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czujcie, pomniąc, żem przez trzy lata w nocy i we dnie nie przestawał napominać z was każdego ze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poruczam was Bogu i słowu łaski jego, który mocen jest zbudować i dać dziedzictwo między wszytkimi poświęconymi.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Srebra i złota abo szaty żadnegom nie pożądał, jako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wiecie, iż moim potrzebom i tych, którzy są ze mną, służyły te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Wszytkom wam ukazał, iż tak pracując, potrzeba podejmować słabe a pamiętać na słowo Pana Jezusowe, że on mówił: Szczęśliwsza jest dawać, niżeli 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rzekł, klęknąwszy na kolana swe, modlił się z nimi wszytkimi.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płacz wielki wszytkich, a upadając na szyi Pawłowej, całowali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nabarziej żałośni z słowa, które powiedział, że więcej nie mieli oglądać oblicza jego. I prowadzili go do okrętu.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gdyśmy odjechali rozstawszy się z nimi, przypłynęliśmy prostym pędem do Kou, a nazajutrz do Rodu, a stamtąd do Patary.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znalazszy okręt, który miał płynąć do Feniki, wsiadszy, jachaliśmy.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się ukazali Cyprowi, zostawiwszy go po lewej stronie, płynęliśmy do Syryjej i przypłynęliśmy do Tyru, abowiem tam okręt miano wyładować.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znalazszy ucznie, zmieszkaliśmy tam siedm dni; którzy Pawłowi mówili przez Ducha, aby nie chodził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wymieszkali dni, wyszedszy poszliśmy, a wszyscy nas prowadzili z żonami i z dziatkami aż za miasto, a klęknąwszy na kolana nad brzegiem, modliliśmy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pożegnawszy się społecznie, wsiedliśmy w okręt, a oni wrócili się do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odprawiwszy płynienie od Tyru, przypłynęliśmy do Ptolemaidy, a przywitawszy się z bracią, mieszkaliśmy u nich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wyszedszy, przyszliśmy do Cezarejej. A wszedszy w dom Filipa ewangelisty, który był jeden z siedmi, zostaliśmy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miał cztery córki, panny, prorokujące.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przez kilka dni mieszkali, nadszedł z Żydowskiej ziemie prorok niektóry, imieniem Agabus.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przyszedszy do nas, wziął pas Pawłów i związawszy sobie nogi i ręce, rzekł: To mówi Duch święty: Męża, którego jest ten pas, tak zwiążą w Jeruzalem Żydowie i podadzą w ręce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gdyśmy usłyszeli, prosiliśmy my i ci, którzy na onym miejscu byli, aby nie chodził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Paweł i rzekł: Co czynicie, płacząc a trapiąc serce moje? Abowiem ja gotówem nie tylko być związan, ale i umrzeć w Jeruzalem dla imienia Pana Jezusowego.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go namówić nie mogli, przestaliśmy, mówiąc: Niechaj się dzieje wola Pańska!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dniach, nagotowawszy się, szliśmy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szli też z nami uczniowie z Cezarejej, prowadząc z sobą (u któregośmy gospodą stać mieli) Mnasona, niektórego Cypryjczyka, starego ucznia.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przyszli do Jeruzalem, wdzięcznie nas przyjęli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wszedł Paweł z nami do Jakuba i zebrali się wszyscy starszy.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pozdrowiwszy, powiadał z osobna, co Bóg czynił między pogany przez służbę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wysłuchawszy, chwalili Boga i rzekli mu: Widzisz, bracie, jako jest wiele tysięcy między Żydami, którzy uwierzyli, a wszyscy gorąco przy zakonie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słyszeli o tobie, iż uczysz odstania od Mojżesza tych Żydów, którzy są między pogany, powiedając, że nie mają obrzezywać synów swoich ani chodzić wedle zwyczaju.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jest? Koniecznie się lud zejść musi, bo usłyszą, żeś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uczyń to, coć powiedamy. Są u nas czterzej mężowie, którzy na sobie szlub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przyjąwszy, poświęć się z nimi i złóż się z nimi, aby ogolili głowy, a poznają wszyscy, że to, co o tobie słyszeli, fałsz jest: ale i sam chodzisz, przestrzegając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tych, którzy uwierzyli z poganów, myśmy pisali, stanowiąc, aby się wystrzegali tego, co jest ofiarowano bałwanom, i krwie, i rzeczy dawionych, i porubstwa.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Paweł, wziąwszy męże, nazajutrz oczyściony będąc z nimi, wszedł do kościoła, opowiedając wypełnienie dniów oczyścienia, aż za każdego z nich była oddana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wykonywało siedm dni, Żydowie, ci którzy byli z Azyjej, ujźrzawszy go w kościele, wzburzyli wszytek lud i rzucili się nań ręką,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wołając: Mężowie Izraelscy, ratujcie! Ten jest człowiek, który przeciw ludowi i zakonowi, i miejscu temu wszędy wszytkich ucząc, nadto i pogany wprowadził do kościoła i zgwałcił to miejsce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 widzieli z nim w mieście Trofima Efezjanina, którego mniemali, żeby Paweł wwiódł do kościoła).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wzruszyło się wszytko miasto, i zbieżał się lud. A poimawszy Pawła, wlekli go z kościoła i natychmiast drzwi zamkniono.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starali zabić go, dano znać tysiącznikowi, iż się wzruszyło wszytko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natychmiast wziąwszy żołnierze i Rotmistrze, zbieżał do nich. Którzy, gdy obaczyli Tysiącznika i żołnierze, przestali bić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Tysiącznik przystąpiwszy, poimał go i kazał go dwiema łańcuchy zwięzać, i pytał się, kto by był i co by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co innego wołali między rzeszą. A gdy się nic pewnego dowiedzieć nie mógł dla zgiełku, kazał go wieść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wschodu, przydało się, iż go nieśli żołnierze dla gwałtu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mnóstwo ludzi szło za nim, wołając: Strać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poczynano Pawła wprowadzać do obozu, rzekł Tysiącznikowi: Godzili mi się co mówić do ciebie? Który rzekł: Umiesz po Grecku?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ty nie Egipcjanin, któryś przed temi dni uczynił rozruch i wywiodłeś na puszczą cztery tysiące mężów zbójców?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Paweł: Jam wprawdzie jest człowiek Żyd z Tarsu Cylicyjej, mieszczanin znacznego miasta, lecz proszę cię, dopuść mi mówić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dopuścił, Paweł, stojąc na wschodzie, skinął ręką na lud, a gdy się zstało wielkie milczenie, uczynił rzecz Żydowskim językiem, mówiąc: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 i ojcowie, słuchajcie, którą wam teraz daję sprawę!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gdy usłyszeli, iż do nich mówił Żydowskim językiem, więtsze milczenie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rzekł): Jam jest mąż Żydowin, urodzony w Tarsie Cylicyjej, lecz wychowan w tym mieście u nóg Gamalielowych, wyćwiczony według prawdy zakonu ojczystego, gorącym będąc miłośnikiem zakonu, jako wy wszyscy dziś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przeszladował tę drogę aż do śmierci, wiążąc i podawając do więzienia męże i niewiasty,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 nawyższy kapłan daje świadectwo i wszyscy starszy, od których też listy wziąwszy do braciej, jechałem do Damaszku, abych przywiódł stamtąd, powiązawszy, do Jeruzalem, aby byli skarani.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gdym jechał i przybliżałem się do Damaszku o południu, nagle oświeciła się około mnie wielka światłość z nieba,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upadszy na ziemię, usłyszałem głos, mówiący mi: Szawle, Szawle, przecz mię przeszladujesz?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odpowiedział: Ktoś jest, Panie? I rzekł do mnie: Jam jest Jezus Nazareński, którego ty przeszladujesz.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byli ze mną, acz widzieli światłość, ale głosu nie słyszeli onego, który ze mną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Cóż uczynię, Panie? A Pan rzekł do mnie: Wstawszy, idź do Damaszku, a tam ci powiedzą o wszytkim,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nie widział przed jasnością światłości onej, prowadzony za rękę od towarzyszów przyszedłem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Ananiasz niektóry, mąż wedle zakonu, mając świadectwo od wszytkich Żydów społem mieszkających,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przyszedszy do mnie i stanąwszy, rzekł mi: Szawle, bracie, Przejźrzy! A ja tejże godziny wejźrzałem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Bóg ojców naszych naznaczył ciebie, abyś poznał wolą jego a iżbyś oglądał sprawiedliwego i słuchał głosu z 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będziesz jego świadkiem do wszytkich ludzi tego, coś widział i 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co odwłaczasz? Wstań a ochrzci się, a omyj grzechy twe, wzywając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gdym się wrócił do Jeruzalem a modliłem się w kościele, żem był w zachwyceniu.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go mówiącego do mnie: Spiesz się a wynidź rychło z Jeruzalem, abowiem świadectwa twego nie przyjmą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Panie, oni wiedzą, żem ja sadzał do więzienia i bijałem po bóżnicach tych, którzy w cię wierzyli;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wylewano krew Szczepana, świadka twego, jam tudzież stał i zezwalałem, i strzegłem szat tych, którzy go 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Idź, bo ja do poganów daleko poślę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słuchali go aż do tego słowa, i podnieśli głos swój, mówiąc: Zgładź z ziemie takiego: bo nie godna, aby miał żyć!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wrzeszczeli i miotali szaty swe, i ciskali proch na powietrze,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go Tysiącznik wieść do obozu i biczmi siec, i męczyć go, żeby się dowiedział, dla której by przyczyny tak nań wołano.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rzemieńmi wiązano, rzekł Paweł do Rotmistrza przy nim stojącego: Jeśli się wam godzi człowieka Rzymianina, i nie osądzonego, biczować?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Rotmistrz, przystąpił do Tysiącznika i odniósł, mówiąc: Co chcesz czynić? bo ten człowiek jest Rzymski mieszczanin.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Tysiącznik, rzekł mu: Powiedz mi, jeśliś ty jest Rzymianin? A on rzekł: 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Tysiącznik: Jam za wielką sumę tego mieszczaństwa dostał. A Paweł rzekł: A jam się i 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tedy odstąpili od niego, co go męczyć mieli. Tysiącznik też zlękł się, skoro się dowiedział, że był mieszczaninem Rzymskim, a iż go był związał.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chcąc pilniej się wywiedzieć, o którą by rzecz był od Żydów obwinion, rozwiązał go a rozkazał się zejść kapłanom i wszytkiej radzie, a wywiódszy Pawła, postawił między nimi.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patrząc pilnie na radę, rzekł: Mężowie bracia! Ja ze wszytkiego sumnienia dobrego zachowałem się przed Bogiem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Ananiasz, nawyższy kapłan, kazał go tym, którzy przy nim stali, bić w gębę.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Paweł do niego: Uderzy cię Bóg, ściano pobielona! A ty, siedząc, sądzisz mię wedle zakonu, a rozkazujesz mię bić przeciw zakonowi?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przy nim stali, rzekli: Nawyższemu kapłanowi Bożemu złorzeczysz?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rzekł: Nie wiedziałem, bracia, żeby był nawyższym kapłanem. Bo napisano jest: Przełożonemu ludu twego złorzeczyć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 Paweł, że jedna część była Saduceuszów, a druga Faryzeuszów, zawołał w Radzie: Mężowie bracia! Jam jest Faryzeusz, syn Faryzeuszów: o nadzieję i powstanie umarłych mnie sądzą!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wymówił, zstał się rozruch między Faryzeuszami i Saduceuszami i rozerwało się zgromaszenie.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Saduceuszowie powiadają, iż nie masz zmartwychwstania ani Anjoła, ani ducha, a Faryzeuszowie oboje przyznawają.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wołanie wielkie. A powstawszy niektórzy z Faryzeuszów, spierali się, mówiąc: Nic złego nie najdujemy w tym człowieku: a jeśliż z nim mówił duch abo anjoł?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wielki rozruch, bojąc się tysiącznik, aby Pawła nie rozszarpali, rozkazał iść żołnierzom a porwać go z pośrzodku ich i odwieźć go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przyszłej nocy stanąwszy przy nim Pan, rzekł: Bądź stały! Abowiem jakoś o mnie świadczył w Jeruzalem, takżeć i w Rzymie trzeba świadczyć.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zebrali się niektórzy z Żydów i szlubem się zawiązali, mówiąc, że nie mieli ani jeść, ani pić, ażby zabili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ich więcej niż czterdzieści mężów, którzy to sprzysiężenie byli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do nawyższych kapłanów i starszych i rzekli: Ślubemeśmy się zawiązali, że nic ukusić nie mamy, ażbyśmy zabili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wy teraz oznajmijcie tysiącznikowi z radą, aby go do was wywiódł, jakobyście się mieli co dostateczniej wywiedzieć o nim. A my, pierwej niż się przybliży, gotowiśmy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siestrzeniec Pawłów zasadzkę, przyszedł i wszedł do obozu, i opowiedział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przyzwawszy do siebie jednego z Rotmistrzów, rzekł: Doprowadź młodzieńca tego do Tysiącznika, bo mu coś ma opowiedzieć.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 wziąwszy go, przywiódł do Tysiącznika, i rzekł: Paweł więzień, prosił mię, abych tego młodzieńca doprowadził do ciebie, któryć ma coś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tysiącznik wziąwszy go za rękę, odszedł z nim na stronę i pytał go: Cóż jest, co mi oznajmić 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Zmówili się Żydowie prosić cię, abyś jutro wywiódł Pawła przed Radę, jakoby się mieli co dostateczniejszego o nim dowiedzieć.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nie wierz im: boć się nań nasadziło z nich więcej niż czterdzieści mężów, którzy się szlubem zawiązali nie jeść ani pić, ażby go zabili, i teraz są pogotowiu, czekając obietnice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Tysiącznik tedy odprawił młodzieńca, rozkazując, aby przed żadnym nie powiadał, że mu to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wezwawszy dwu Rotmistrzów, rzekł im: Nagotujcie dwie ście żołnierzów, aby szli aż do Cezarejej, i siedmdziesiąt jezdnych, i dwie ście oszczepników od trzeciej godziny w 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nagotujcie bydlęta, aby Pawła wsadziwszy, zdrowo odprowadzili do Felixa starosty.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 się bał, by go snadź nie porwali Żydowie i nie zabili, a on by potem odnosił potwarz, jakoby wziąć miał pieniądze).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Napisawszy list, który to w sobie zamykał: Klaudius Lizjas cnemu staroście Felixowi,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męża poimanego od Żydów, gdy już od nich miał być zabit, nadszedszy z wojskiem, odjąłem go, dowiedziawszy się, iż jest Rzymianin.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 wiedzieć przyczynę, dla której by nań skarżyli, wywiodłem go przed ich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nalazł oskarżonego o gadki zakonu ich, lecz nie mającego żadnej winy godnej śmierci abo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 oznajmiono o zdradzie, którą mu byli nagotowali, posłałem go do ciebie, opowiedziawszy też tym, co nań skarżyli, aby przed tobą mówili. Miej się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tedy, tak jako im było rozkazano, wziąwszy Pawła, prowadzili nocą do Antypatrydy.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zostawiwszy jezdne, aby z nim jachali, wrócili się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wjechawszy do Cezarejej a oddawszy list staroście, postawili przed nim i 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przeczytawszy i zopytawszy, z którego by był powiatu, i zrozumiawszy, że z Cylicyjej,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Będę cię słuchał, gdy przydą ci, którzy na cię skarżyć mają. I rozkazał go strzec na pałacu Herodowym.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piąci dniach zjachał nawyższy kapłan Ananiasz z niektórymi starszymi i z niejakim Tertullem, prokuratorem, którzy stanęli przed starostą przeciw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pozwawszy Pawła, począł skarżyć Tertullus,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wielkim pokoju przez cię żyjemy i wiele się przez twoję opatrzność poprawia, zawżdy i wszędy z wszelakim dziękowaniem przyjmujemy, cny Felixie.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iżbych cię długo nie bawił, proszę, abyś nas maluczko z łaski swej posłuchał.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Naleźliśmy tego człowieka zaraźliwego i wzbudzającego rozruchy wszytkim Żydom po wszytkim świecie, i wodza rozruchu sekty Nazareńczyków;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też kusił zgwałcić kościół; któregośmy też poimawszy, chcieli osądzić wedle zakonu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przyszedszy Tysiącznik Lizjas z wielkim gwałtem, wydarł go z rąk naszych,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rozkazawszy tym, którzy nań skarżą, iść do ciebie: od którego możesz sam, rozsądziwszy o wszytkim tym, rozeznać, ocz my nań skarżymy.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Żydowie przydali, mówiąc, że się tak rzecz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odpowiedział (gdy mu starosta mówić dozwolił): Wiedząc że od wiela lat jesteś sędzią narodu tego, tym lepszym sercem dam sprawę o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dowiedzieć się możesz, iż nie masz więcej dni, jedno dwanaście, jakom ja przyszedł do Jeruzalem, abym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naleźli mię ani w kościele ni z kim gadającego abo konkurs ludu czyniącego, ani w bóżnicach, ani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mogą tobie dowieść, ocz teraz na mię skarżą.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przed tobą wyznawam, że według sekty, którą zową herezją, tak służę Ojcu i Bogu memu, wierząc wszytkiemu, cokolwiek w zakonie i w Prorocech jest napisano,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nadzieję w Bogu, iż będzie zmartwychwstanie sprawiedliwych i niesprawiedliwych, którego i ci sami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też sam pilnie staram, abych zawżdy miał sumnienie bez obrażenia przed Bogiem i 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wielu lat przyszedłem, abym uczynił jałmużny narodowi mojemu i ofiary, i szluby.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naleźli mię oczyścionego w kościele, nie z rzeszą ani z rozruchem.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Żydowie z Azyjej, którzy tu mieli stanąć przed tobą i skarżyć, jeśliby co mieli przeciwko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ciż sami niechaj powiedzą, jeśliż we mnie znaleźli jaką nieprawość, gdyż stoję przed radą,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 jednego głosu, którymem zawołał, stojąc między nimi: Iż o powstaniu umarłych wy mnie dziś sądzicie.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Felix odłożył je, gdyż pewnie wiedział o tej drodze, mówiąc: Kiedy Tysiącznik Lizjasz przyjedzie, wysłucham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Rotmistrzowi strzec go, a iżby miał wczas i aby nie bronił żadnemu z przyjaciół jego służyć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 przyjechawszy Felix z Druzyllą, żoną swą, która była Żydówka, wezwał Pawła i słuchał od niego wiary, która jest w 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rzecz czynił o sprawiedliwości i czystości, i o sądzie przyszłym, ulękwszy się Felix odpowiedział: Co się tknie teraz, odejdź, a czas upatrzywszy, wzowę cię,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spodziewając się zaraz, żeby mu Paweł miał dać pieniądze; dla czego i często go wzywając, rozmawiał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spełniły dwie lecie, wziął Felix namiestnika Porcjusa Festa. A chcąc Felix łaskę pokazać Żydom, zostawił Pawła w więzieniu.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Festus tedy, wjachawszy do prowincyjej, po trzech dniach wstąpił do Jeruzalem z Cezarejej.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przedniejszy kapłani i pierwszy z Żydów przeciw Pawłowi, i prosili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żądając łaski przeciw jemu, aby go kazał przywieść do Jeruzalem, uczyniwszy zasadzkę, aby go zabili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Festus odpowiedział, iż strzegą Pawła w Cezarejej a że sam miał wrychle pojachać.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tedy między wami są możni, niech (prawi), pospołu jachawszy, jeśli jest jaka wina w mężu, nań skarżą.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zmieszkawszy u nich nic więcej, jedno ośm abo dziesięć dni, zjachał do Cezarejej i nazajutrz zasiadł na sądzie, i kazał Pawła przywieść.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był przywiedzion, obstąpili go Żydowie, którzy byli przyszli z Jeruzalem, wiele i ciężkich skarg zarzucając, których dowieść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Paweł sprawę dawał: Żem ani przeciw zakonowi Żydowskiemu, ani przeciw kościołowi, ani przeciw cesarzowi nic nie wystąpił.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Festus chcąc Żydom łaskę pokazać, odpowiedziawszy Pawłowi, rzekł: Chcesz jachać do Jeruzalem i tam o tych rzeczach sądzony być przede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rzekł: Przed stolicą Cesarską stoję, tam mam być sądzon. Żydomem nie zaszkodził, jako ty sam lepiej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jeślim zaszkodził abom co godnego śmierci uczynił, nie zbraniam się umrzeć. A jeśli nie masz nic z tego, o co ci na mię skarżą, żaden mię im darować nie może: apeluję do Cesarza!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Festus, rozmówiwszy się z Radą, odpowiedział: Apelowałeś do Cesarza? Do Cesarza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kilka dni, Agryppa król i Bernice zjechali do Cezarejej witać Festa.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niemało dni tam zmieszkali, Festus królowi oznajmił o Pawle, mówiąc: Mąż niektóry zostawion jest od Felixa w więzieniu,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którym, gdym był w Jeruzalem, przyszli do mnie przedniejszy kapłani i starszy Żydowscy, prosząc skazania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Którymem odpowiedział, że Rzymianie tego zwyczaju nie mają, aby którego człeka skazać mieli, ażby pierwej ten, na którego winę kładą, miał przytomne te, którzy by nań skarżyli, i wziął miejsce ku obronie, na oczyścienie obwinienia.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tu zeszli, bez żadnej odwłoki, nazajutrz zasiadszy na sądzie, kazałem przywieść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któremu stanąwszy ci, co skarżyli, żadnej winy nie przynieśli, w czym się ja złego domniemawał,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jakieś gadki o swych zabobonach mieli przeciw niemu i o niejakim Jezusie umarłym, o którym twierdził Paweł, iż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wątpiąc o tej gadce, mówiłem, jeśliby chciał iść do Jeruzalem a tam o tym być rozsądzon.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Paweł, iż apelował, aby zachowan był do Augustowego rozeznania, rozkazałem go chować, aż go odeślę do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rzekł do Festa: I samem chciał słuchać człowieka. Jutro, pry, usłyszysz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przyszedł Agryppa i Bernice z wielką pompą i weszli na miejsce ku słuchaniu zgotowane, z Tysiącznikami i mężami przedniejszymi miasta, na rozkazanie Festowe przywiedziono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Festus: Agryppo królu i wszyscy mężowie, którzyście tu z nami, widzicie tego, o którego wszytko mnóstwo Żydowskie żądało mię w Jeruzalem, prosząc i wołając, że nie ma dłużej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doznał, że nie uczynił nic śmierci godnego. Ale iż on sam apelował do Augusta, zdało mi się go posłać.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którym, co bych panu pewnego pisać miał, nie mam. Przetoż wywiodłem go do was, a nawięcej do ciebie, królu Agryppo, abych, wypytanie uczyniwszy, miał co 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 się bezrozumna widzi posłać więźnia, a nie oznajmić obwinienia jego.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rzekł do Pawła: Masz wolność sam o się mówić. Tedy Paweł, wyciągnąwszy rękę, począł obmowę czynić: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wszytkim, w czym mię winują Żydowie, królu Agryppo, za szczęśliwego się poczytam, iż dziś mam przed tobą się bronić,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 żeś ty świadom wszytkiego i które są między Żydy zwyczajów i gadek, przetoż cię proszę, żebyś mię cierpliwie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żywotać mego z młodości, jaki był od początku między narodem moim w Jeruzalem, świadomi wszyscy Żydowie,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znając mię z dawna (gdyby świadczyć chcieli), iż według napewniejszej sekty nabożeństwa naszego żyłem Faryzeuszem.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 nadziei obietnice, która jest ojcom naszym od Boga uczyniona, stoję sądowi poddany: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dwanaście naszych pokolenia we dnie i w nocy służąc, spodziewają się przyść. O którą nadzieję od Żydów oskarżonem jest,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za niegodną wiary rzecz u siebie macie, jeśli Bóg umarłe wskrzesza?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 rozumiał, żem powinien był wiele czynić przeciw imieniowi Jezusa Nazareńskiego,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com i czynił w Jeruzalem, i wielem świętych ja w więzieniu zamykał, wziąwszy moc od przedniejszych kapłanów, a gdy je zabijano, nosiłem dekret.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częstokroć karząc je po wszytkich bóżnicach, przymuszałem bluźnić, a nazbyt przeciw nim szalejąc, przeszladowałem aż i do postronnych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czym, gdym do Damaszku jachał, z władzą i dozwoleniem przedniejszych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śrzód dnia w drodze, widziałem, królu, jasność z nieba nad jasność słoneczną, że mię oświeciła i tych, którzy ze mną wespół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wszyscy upadli na ziemię, usłyszałem głos, mówiący do mnie Żydowskim językiem: Szawle, Szawle, przecz mię przeszladujesz? Trudno tobie przeciw ościeniowi wierzgać.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Ktoś jest, Panie? A Pan rzekł: Jam jest Jezus, którego ty przeszladujesz.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powstań a stań na nogi twe, abowiem na tom ci się ukazał, abych cię postanowił sługą i świadkiem tego, coś widział, i tego, w czym ci się okażę,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cię od ludu i poganów, do których cię ja teraz posyłam,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otworzył oczy ich, aby się nawrócili z ciemności do światłości, a z mocy szatańskiej do Boga, aby wzięli odpuszczenie grzechów i dział między świętymi przez wiarę, która jest w 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czego, królu Agryppo, nie byłem niewiernym niebieskiemu widzeniu,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naprzód tym, którzy są w Damaszku i w Jeruzalem, i po wszytkiej krainie Żydowskiej, i poganom opowiadałem, aby pokutowali i nawrócili się do Boga, czyniąc uczynki godne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przyczyny Żydowie, poimawszy mię w kościele, kusili się zabić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ratunkiem Boskim wspomożony ostałem się aż do dnia tego, świadcząc i mniejszemu i więtszemu, nic nie powiedając prócz tego, co opowiedzieli, że przyść miało, Prorocy i Mojżesz: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cierpiętliwy Chrystus, jeśli pierwszy z powstania od umarłych światłość ma opowiedać ludowi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mówił i obmowę czynił, rzekł Festus głosem wielkim: Szalejesz, Pawle! Wielka cię nauka przywodzi ku szaleństwu!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Paweł: Nie szaleję, prawi, cny Feste, ale prawdy i trzeźwości słowa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tym wie król, do którego i bezpiecznie mówię. Bo mniemam, że nic z tych rzeczy nie jest mu tajno. Bo się nic z tych rzeczy nie działo w kącie.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Wierzysz, królu Agryppo, Prorokom? Wiem, iż wierzysz!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do Pawła: Mało mię nie namówisz, abych był Chrześcijaninem.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rzekł: Żądam od Boga, aby i w male, i w wielu, nie tylko ty, ale i wszyscy, którzy słuchają dziś, takimi się zstali, jakim ja też jest, okrom tych 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król i starosta, i Bernice, i ci, którzy siedzieli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odstąpiwszy się, rozmawiali z sobą, mówiąc: Iż nic nie uczynił ten człowiek godnego śmierci abo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rzekł Festowi: Ten człowiek mógł był wolnym być uczynion, by był do Cesarza nie apelował.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postanowiono, że miał on wodą jachać do Włoch i być oddan Paweł z innymi więźniami Rotmistrzowi, imieniem Juliuszowi, roty Augustowej,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wsiadszy w okręt Adrumetyński, mając się wieźć podle krajów Azyjskich, puściliśmy się, a trwał z nami Arystarchus Macedończyk, Tesaloniczanin.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przypłynęliśmy dnia drugiego do Sydonu. A Juliusz, ludzkie się obchodząc z Pawłem, dopuścił iść do przyjaciół i opatrzyć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się puściwszy, przypłynęliśmy pod Cypr, dlatego że były wiatry przeciwne.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przejachawszy morze Cylicyjej i Pamfilijej, przybyliśmy do Listry, która jest Licyjej.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Rotmistrz, znalazszy okręt Alexandryjski, który płynął do Włoch, przesadził nas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wiele dni leniwo płynąc i zaledwie przeciw Knidowi dojeżdżając, iż nam nie dopuszczał wiatr, odpłynęliśmy pod Kretę podle Salmonu.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ledwie przeminąwszy, przybyliśmy na miejsce niejakie, które zową Dobre porty, którego blisko było miasto Thalassa.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czas niemały wyszedł, gdy już nie było bezpieczne żeglowanie, dlatego iż i post już był minął, cieszył je Paweł,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Mężowie, widzę, iż z szkodą i z wielką utratą nie tylko ciężaru i okrętu, ale też dusz naszych będzie to jachanie.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Rotmistrz więcej ufał sprawcy okrętu i szternikowi niż temu, co Paweł powiedał.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było portu sposobnego ku zimowaniu, wiele ich radziło puścić się stamtąd, jeśliby jako mogli, przybywszy do Feniki, zimować u portu Kretskiego, który leży ku Afrykowi i Korowi.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wiatr wiał z południa, mniemając, że przedsięwzięcie trzymają, puściwszy się z Assonu, płynęli przy Krecie.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niedługo potym przypadł nań wiatr gwałtowny, który zową Euroaquilo.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okręt porwan a nie mógł iść przeciwko wiatru, puściwszy okręt po wiatru, płynęliśmy.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przybieżeli do niektórej wyspy, którą zowią Cauda, ledwośmy barki dostać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wziąwszy, używali pomocy, podpasując okręt, bojąc się, aby na Syrtę nie wpadli, spuściwszy naczynie, tak 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nas gwałtowna nawałność umiotała, nazajutrz wyrzut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swemi rękoma sprzęt okrętowy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ani słońce, ani gwiazdy przez wiele dni nie ukazowały, a niepogoda niemała nadlegała, już odjęta była wszytka nadzieja zdrowia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wielkie poszczenie, tedy Paweł, stanąwszy w pośrzodku ich, i rzekł: O mężowie, potrzebać iście było, abyście, mnie usłuchawszy, od Krety się byli nie puszczali i pozyskali to utrapienie i 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napominam was, abyście byli dobrej myśli, boć nie będzie zguba żadnej dusze z was oprócz okrętu.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stanął przy mnie tej nocy anjoł Boga, któregom ja jest i któremu służę,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bój się, Pawle, trzeba, abyś stanął przed cesarzem, a oto darował ci Bóg wszytki, którzy się wiozą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bądźcie dobrej myśli, mężowie, abowiem wierzę Bogu, że tak będzie, jako mi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musimy wyniść na niejaki wysep.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noc czternasta, gdyśmy się wieźli po Adryjej, około północy zdało się żeglarzom, że się im ukazała jakaś kraina.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spuściwszy sznur z ołowem, naleźli dwadzieścia sążoń, a maluczko stamtąd odstąpiwszy, naleźli piętnaście sąźniów.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bojąc się, abyśmy na miejsca ostre nie napadli, rzuciwszy cztery kotwice z tyłu okrętu, żądali, aby dzień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żeglarze chcieli uciec z okrętu i wypuszczali barkę na morze, rzkomo jakoby chcieli od przodku zarzucać kotwice,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Paweł Rotmistrzowi i żołnierzom: Jeśli ci nie zostaną w okręcie, wy nie możecie być zachowani.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żołnierze obcięli powrozy u barki i dopuścili jej odpaść.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poczynało dnieć, prosił Paweł wszytkich, aby jedli, mówiąc: Dzisia czternasty dzień czekając, trwacie głodni nic nie jedząc.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was proszę, abyście jedli ku zdrowiu waszemu: boć żadnego z was włos z głowy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chleb wziąwszy, dziękował Bogu przed oczyma wszytkich i połamawszy, począł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wszyscy, przyszedszy ku lepszej myśli, i sami pokarmu używali.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nas wszytkich dusz w okręcie dwie ście siedmdziesiąt i 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nasyceni pokarmem, ulżywali okrętu, wyrzucając pszenicę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nie poznawali ziemie, wszakoż ujźrzeli niektórą odnogę mającą brzeg, do której myślili, jeśliby mogli przybić okręt.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wyciągnąwszy kotwice, puścili się na morze, wespółek rozpuściwszy przeguby sterowe, i podniozszy na przodku mały żagiel, po wiatru zmierzali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wpadli na miejsce, które miało z obu stron morze, otrącili okręt; a przodek uwiąznąwszy, został nie ruszając się, lecz zad rozbijał się od gwałtu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rada żołnierzów, aby więźnie pozabijali, żeby który, wypłynąwszy, nie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Rotmistrz, chcąc zachować Pawła, nie dopuścił uczynić, i rozkazał, aby ci, którzy mogli pływać, naprzód się puścili i wypłynęli, i na brzeg wychodzili,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drugie, jedne na deskach, a drugie na tym, co było z okrętu, nieśli. I tak się zstało, że wszytkie dusze wyszły na ziemię.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wyszli zdrowo, tedyśmy poznali, iż wyspę Melitę nazywają. A barbarowie okazowali nam niemałą ludzkość.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zapaliwszy kupę drew, podejmowali nas wszytkich, dla dżdża, który przynaglał, i zimna.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nazbierał niemało chrustu suchego i kładł na ogień, wyrwawszy się jaszczurka od ciepła, ujęła się 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ujźrzeli barbarowie bestią wiszącą u ręki jego, mówili jeden do drugiego: Koniecznie ten człowiek jest mężobójca, który choć z morza zdrowo wyszedł, pomsta nie dopuszcza mu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strząsnąwszy bestią w ogień, nic złego nie ucierpiał.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mniemali, żeby miał opuchnąć i nagle upaść, i umrzeć. A gdy długo czekali i widzieli, że go nic złego nie potkało, odmieniwszy się, mówili, iż jest Bogiem.* [komentarz AS: Wujek daje dużą literą "Bogiem"]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onych miejscach były folwarki książęcia wyspy, imieniem Publiusza, który nas przyjąwszy, trzy dni przyjacielskie podejmował.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trafiło się, że ociec Publiuszów leżał gorączką i biegunką zjęty. Do którego gdy wszedł Paweł i modlitwę uczynił, i włożył nań ręce,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zstało, wszyscy, którzy mieli niemocy na wyspie, przychodzili i byli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nam też wielkie czci wyrządzali, a gdyśmy odjeżdżali, nakładli, czego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miesiącach jachaliśmy w okręcie Alexandryjskim, który zimował na wyspie, na którym był herb Kastorów.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przypłynąwszy do Syrakuzy, zmieszkaliśmy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objachawszy, przybyliśmy do Regiu, a po jednym dniu, gdy wiał wiatr południowy, wtórego dnia przypłynęliśmy do Puteolów: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znalazszy bracią, proszeni jesteśmy, abyśmy u nich przez siedm dni zmieszkali, a takeśmy szli do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bracia, usłyszawszy, wyszli przeciwko nam aż do rynku Appiuszowego i trzech karczem. Które ujźrzawszy Paweł, dzięki uczyniwszy Bogu, wziął śmiałość.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przyszli do Rzymu, Pawłowi dopuszczono mieszkać osobno z żołnierzem, który go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zezwał przedniejszych z Żydów. I gdy się zeszli, mówił do nich: Mężowie bracia, ja, nie uczyniwszy nic przeciw ludowi abo zwyczajowi ojczystemu, związany z Jeruzalem podanem jest w ręce Rzymianom.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pytanie o mnie uczyniwszy, chcieli mię wypuścić, dlatego że we mnie żadnej przyczyny śmierci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sprzeciwiali Żydowie, musiałem apelować do Cesarza, nie jakobych miał w czym naród mój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tej tedy przyczyny prosiłem, abych was ujźrzał i z wami się rozmówił. Abowiem dla nadzieje Izraelskiej tym łańcuchem jestem związany.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niego: My aniśmy wzięli listów o tobie z Żydowskiej ziemie, ani nam żaden z braciej, przyszedszy, oznajmił, ani mówił o tobie co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żądamy od ciebie słyszeć, co rozumiesz. Abowiem o tej sekcie jawno nam jest, iż się jej wszędy sprzeciwiają.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postanowiwszy mu dzień, przyszło ich barzo wiele do niego do gospody. Który świadectwo wydawając, przepowiadał królestwo Boże i namawiając ich o Jezusie z zakonu Mojżeszowego i z Proroków od poranku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jedni wierzyli temu, co powiadał, a drudzy nie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niezgodni między sobą, odchodzili, a Paweł mówił jedno słowo: Iż dobrze Duch święty mówił przez Izajasza proroka do ojców naszych,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 do ludu tego a mów do nich: Uchem usłyszycie, a nie zrozumiecie, a widząc widzieć będziecie, a nie ujźrzycie.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zatyło serce ludu tego, a ciężko uszyma słuchali i zamrużali oczy swe: aby snadź oczyma nie widzieli, a uszyma nie słyszeli i sercem nie zrozumieli, i nawrócili się, a uzdrowiłbym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wam tedy jawno będzie, iż poganom posłane jest to zbawienie Boże, a oni słuchać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on mówił, odeszli Żydowie od niego, mając między sobą wielki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Paweł przez całe dwie lecie w swym najętym domu a przyjmował wszytki, którzy wchodzili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opowiadając królestwo Boże i ucząc, co jest o P. Jezusie Chrystusie, ze wszelkim bezpieczeństwem, bez zakazania.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2024-05-31T17:17:20Z</dcterms:modified>
</cp:coreProperties>
</file>