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Boże, abyście mało co wytrwali głupstwu memu, ale i znaszajcie 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was gorąco miłuję gorącą miłością Bożą. Bom was poszlubił czystą panną stawić jednemu mężowi, Chrystusowi.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się boję, by jako wąż oszukał Ewę chytrością swą, nie były także skażone smysły wasze i nie odpadły od prostoty, która jest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ten, który przychodzi, inszego Chrystusa opowieda, któregośmy nie opowiedali, abo bierzecie ducha innego któregoście nie wzięli, abo inszą Ewanielią, którejeście nie przyjęli, słusznie byście cierpieli.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mniemam, żem ja nic mniej nie czynił niżli wieldzy Apostołowie.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chociam nie biegły w mowie, ale nie w umiejętności. Lecz we wszytkim okazaliśmy się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izalim grzechu się dopuścił, samego siebie uniżając, abyście wy byli wywyższeni? iżem wam darmo Ewanielią Bożą przepowiadał?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Inszem kościoły złupił, biorąc opatrzenie na usługowanie wasze!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będąc u was i cierpiąc niedostatek, nie byłem ciężki nikomu, abowiem czego mi niedostawało, dołożyli bracia, którzy przyszli z Macedonijej i we wszytkim zachowałem się wam bez obciążenia, i zachowam.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prawda Chrystusowa we mnie, iż to przechwalanie nie będzie zwątlone przeciwko mnie, w krainach Achajej.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Czemu? Iż was nie miłuję? Bóg 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czynię, czynić będę, abym odciął przyczynę tym, którzy przyczyny żądają; aby w czym się chlubią, byli nalezieni jako i 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takowi fałszywi Apostołowie są robotnicy zdradliwi, przemieniający się w Apostoły Chrystusowe.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dziw: abowiem sam szatan przemienia się w anjoła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wielka tedy jest, jeśli słudzy jego przemieniają się jakoby słudzy sprawiedliwości: których koniec będzie podług uczynków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Powtóre powiadam (by mię kto nie mniemał być bezrozumnym, a inaczej jako bezrozumnego przyjmicie mię, abym się ja też maluczko co przechwalał),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mówię, nie mówię wedle Boga, ale jako w głupstwie, w tym przechwalaniu.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wiele się ich przechwala wedle ciała i ja się przechwalać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radzi znosicie bezrozumne, będąc sami rozumnymi.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znosicie, jeśli was kto w niewolą podbija, jeśli kto pożyra, jeśli kto bierze, jeśli się kto wynosi, jeśli was kto w gębę bije.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według zelżywości, jakobyśmy my słabymi byli w tej mierze. W czym kto śmie (w głupstwie mówię), śmiem i 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Hebrejczycy są? I ja. Izraelczycy są? I ja. Nasieniem Abrahamowym są? I 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Chrystusowi są? (Jako mniej mądry mówię): więcej ja. W pracach rozlicznych, w ciemnicach obficiej, w raziech nad miarę, w śmierciach częstokroć.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Żydów wziąłem po pięćkroć po czterdzieści plag bez jednej,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trzykroć byłem bit rózgami, razem był ukamionowan, trzykrociem się z okrętem rozbił, przez dzień i przez noc byłem w głębi morskiej;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drogach częstokroć, w niebezpieczeństwach rzek, w niebezpieczeństwach rozbójników, w niebezpieczeństwach od rodziny, w niebezpieczeństwach od poganów, w niebezpieczeństwach w mieście, w niebezpieczeństwach na pustyniej, w niebezpieczeństwach na morzu, w niebezpieczeństwach między fałszywą bracią: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pracej i w kłopocie, w niespaniu częstym, w głodzie i w pragnieniu, w pościech częstych, w zimnie i nagości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tych rzeczy, które zewnątrz są: naleganie na mię co dzień, staranie o wszytkie kościoły.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choruje, a ja nie choruję? Któż się zgarsza, a ja nie bywam upalon?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potrzeba przechwalać: z tego, co krewkości mojej jest, przechwalać się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i Ociec Pana naszego Jezusa Chrystusa, który jest na wieki błogosławiony, wie, iż nie kłamam.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Damaszku, narodu starosta króla Arety strzegł miasta Damasceńskiego, aby mię poimał,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byłem przez okno w koszu z muru spuszczon, i takem uszedł z rąk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2024-05-29T22:42:25Z</dcterms:modified>
</cp:coreProperties>
</file>