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pomagając, napominamy, abyście nadaremno łaski Bożej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mówi: Czasu przyjemnego wysłuchałem cię, a w dzień zbawienia ratowałem cię. Oto teraz czas przyjemny, oto teraz dzień zbawienia).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dawając nikomu żadnego zgorszenia, aby nie było naganione posługowanie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wszytkim stawmy samych siebie jako sługi Boże: w cierpliwości wielkiej, w utrapieniach, w potrzebach, w uciskach,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biciu, w więzieniu, w rozruchach, w pracach, w niespaniach, w pościech,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umiejętności, w nieskwapliwości, w łagodności, w Duchu świętym, w miłości nieobłudnej,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mowie prawdy, w mocy Bożej, przez broń sprawiedliwości po prawicy i po lewicy,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zelżywość, przez osławienie i dobrą sławę; jakoby zwodnicy - a prawdziwi, jako którzy nieznajomi - a znajomi,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umierający - a oto żywiemy, jako karani - a nie umorzeni,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smętni - lecz zawsze weseli, jako ubodzy - a wielu ubogacający, jako nic nie mający - a wszytko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nasze, Koryntowie, otworzone ku wam, serce nasze jest rozszerzone.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jesteście ścieśnieni w nas, lecz ściśnieni jesteście w wnętrznościach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nagrodę (mówię jako synom), rozprzestrzeńcie się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ciągnicie jarzma z niewiernymi. Abowiem co za uczestnictwo sprawiedliwości z nieprawością? Abo co za towarzystwo światłości z ciemnościami?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co za zgoda Chrystusowi z Belialem? Abo co za część wiernemu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kościołowi Bożemu z bałwanami? Abowiem wy jesteście kościołem Boga żywego, jako mówi Bóg: Iż będę mieszkał i przechadzał się w nich i będę Bogiem ich,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wynidźcie z pośrzodku ich i oddzielcie się, mówi Pan, a nieczystego się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za ojca, a wy będziecie mi za syny i córki, mówi Pan wszechmogący.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2024-05-29T16:07:42Z</dcterms:modified>
</cp:coreProperties>
</file>