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posłudze, która się dzieje przeciw świętym, niepotrzebna mi jest pisać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ochotne serce wasze, którym się przechwalam z was u Macedończyków. Iż i Achaja gotowa jest od roku przeszłego, a ochota wasza wiele ich pobudziła.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bracią, iżby w czym się pochwalamy z was, nie było wyniszczono z tej miary, abyście (jakom powiedział) gotowymi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gdyby ze mną przyszli Macedończycy, a znaleźli was nie gotowe, nie zawstydaliśmy się my, iż nie rzekę: wy, w tej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potrzebnąm tedy rozumiał prosić braciej, aby do was wprzód poszli i pierwej zgotowali przedtym obiecane błogosławieństwo, aby to było gotowe tak jako błogosławieństwo, a nie jako łakomstwo.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powiadam: Kto skąpie sieje, skąpie też żąć będzie, a kto sieje w błogosławieństwach, z błogosławieństw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jako postanowił w sercu swoim, nie z zamarszczenia albo z przymuszenia: abowiem ochotnego dawcę Bóg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mocen jest uczynić, aby obfitowała w was wszytka łaska, abyście we wszytkim zawsze mając wszytek dostatek, obfitowali ku wszelkiemu uczynkowi dobremu,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jest: Rozproszył, dał ubogim, sprawiedliwość jego trwa na wiek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dodaje nasienia siejącemu, doda też chleba ku jedzeniu i rozmnoży nasienie wasze, i przysporzy przymnożenie urodzajów sprawiedliwości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Abyście, na wszytkim ubogaceni, obfitowali ku wszelkiej prostości, która przez nas sprawuje dzięki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usługowanie urzędu tego nie tylko wypełnia to, czego nie dostawa świętym, ale też obfituje przez wiele dziękowania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przez doświadczenie tej posługi, Boga chwalą za posłuszeństwo wyznania waszego ku Ewanielijej Chrystusowej i za szczerość w udzielaniu przeciwko nim i przeciw wszytkim,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ich prośbie za was, pragnących was dla łaski Bożej, obfitującej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chwała za niewysłowiony dar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2024-05-31T03:51:19Z</dcterms:modified>
</cp:coreProperties>
</file>