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 tedy synów Judy, według rodzajów ich, ten był. Od granice Edom puszcza Sin na południe i aż do ostatniej części południowej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jej od końca morza nasłońszego i od języka jego, który patrza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wychodzi przeciw wstempu Skorpiona i przechodzi do Sin, a wstępuje do Kadesbarne i zachodzi do Esron, wstępując do Addar i okrążając Karkaa,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stąd przechodząc do Asemona i przychodząc do potoku Egiptu, i będą granice jego morze wielkie - ten będzie koniec strony południowej.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wschodu słońca będzie początek morze nasłońsze aż do końca Jordanu i to, co patrzy ku północy, od języka morskiego aż do tejże rzeki Jordanu;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wstępuje granica do Bet Hagle, a przechodzi od północy do Bet Araby, wstępując do kamienia Boen, syna Ruben.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ciągnąc aż do granic Debery z Doliny Achor przeciw północy patrząc ku Galgalu, które jest przeciw wstępowi Adommim od południowej strony potoka i przechodzi wody, które zową Źrzódło słońca, a końce jej będą do źrzódła Rogel.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wstępuje przez dolinę syna Ennom z boku Jebuzejczyka na południe, to jest Jeruzalem, a z onąd się wynosząc na wierzch góry, która jest przeciw Geennom na zachód słońca na wierzchu doliny Rafaim ku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przechodzi od wierzchu góry aż do źrzódła wody Neftoa, i przychodzi aż do wsi góry Efron, i chyli się do Baala, który jest Kariatiarim, to jest miasto lasów,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kołem idzie od Baale na zachód aż do góry Seir, i przechodzi podle boku góry Jarim na północy do Cheslon, i stępuje do Betsames a przechodzi do Tamna.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ku północy części Akkaron, i chyli się do Sechrona, i bieży przez górę Baala i przychodzi do Jebneel, i wielkiego morza ku zachodowi końcem się zamyka.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granice synów Juda wokoło według rodów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Kaleb, synowi Jefone, dał część w pośrzodku synów Juda, jako mu był JAHWE przykazał: Kariat Arbe, ojca Enak, to jest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wygładził z niej Kaleb trzech synów Enak: Sesai i Achiman i Tolmai z rodu Enak.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onąd postąpiwszy przyszedł do obywatelów Dabir, które pierwej zwano Kariat Sefer, to jest Miasto Nauk.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Kaleb: Kto porazi Kariat Sefer a weźmie ji, temu dam Akszę, córkę moję,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ji Otoniel, syn Kenez, brat Kalebów młodszy, i dał mu Akszę córkę swą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gdy jachali pospołu namówiona była od męża swego, aby prosiła u ojca swego pola, i wzdychała jako siedziała na ośle. Której Kaleb: Coś ci? pry.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Daj mi błogosławieństwo: ziemię ku południu i suchą dałeś mi, przydaj i mokrą. I dał jej Kaleb mokrą ziemię wyższą i niższą.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osiadłość pokolenia synów Juda według rodzajów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miasta od ostatnich granic synów Juda podle granic Edom od południa: Kabseel i Eder, i Jagur.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Cina, i Dimona, i Adada,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Kades, i Asor, i Jetnam,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Zif i Telem, i Balot,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Asor nowe i Kariot, Hesron, to jest Asor.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Amam, Sama i Molada,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Asergadda, i Hassemon i Betfelet,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Hasersual, i Bersabee, i Baziotia,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Baala, i Jim, i Esem,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Eltolad, i Kesil, i Harma,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Siceleg, i Medemena, i Sensenna,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Lebaot i Selim, i Ain, i Remon: wszystkich miast dwadzieścia i dziewięć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polach Estaol i Sarea, i Asena,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Zanoe, i Engannim, i Tafua, i Enaim,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Jerimot, i Adullam, Socho i Aseka,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Saraim, i Ahitaim, i Gedera, i Gederotaim: miast czternaście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Sanan i Hadassa, i Magdalgad,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Delean i Masefa, i Jektel.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Lachis i Baskat, i Eglon,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Chebbon i Lehemam, i Cetlis,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Giderot, i Betdagon, i Naama, i Maceda: miast szesnaście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Labana i Eter, i Asan,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Jefta i Esna, i Nesib,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Ceila, i Achzib, i Maresa: miast dziewięć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Akkaron ze wsiami i wioskami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Akkarona aż do morza wszytkie, które się chylą ku Azotowi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Azot z miasteczkami i ze wsiami swemi. Gaza z miasteczkami i ze wsiami swemi aż do potoku Egiptu i morze wielkie granica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górze: Samir i Jeter, i Sokot,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Danna, i Kariat Senna, to jest Dabir.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Anab i Istemo, i 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Gosen i Olon, i Gilo: miast jedenaście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 i Ruma, i Esaan,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Janum, i Bettafua, i Afeka,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Atmata, i Kariatarbe, to jest Hebron, i Sijor: miast dziewięć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Maon i Karmel, i Zif, i Jota,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Jesrael i Jukadam, i Zanoe.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Akkain, Gabaa i Tamna: miast dziesięć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Halhul i Beszur, i Gedor,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Maret, i Betanot, i Eltekon: miast sześć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Kariatbaal, to jest Kariatiarim - miasto lasów, i Arebba: dwie mieście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puszczy: Betaraba, Meddin i Sachacha,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Nebsan, i miasto soli, i Engaddi: sześć miast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Jebuzejczyka, obywatela Jeruzalem, nie mogli synowie Juda wygładzić i mieszkał Jebuzejczyk z syny Juda w Jeruzalem aż do dnia dzisiejszego.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2024-05-23T09:46:15Z</dcterms:modified>
</cp:coreProperties>
</file>