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Jozue, syn Nun, z Setim dwu mężów szpiegów potajemnie i rzekł im: Idźcie a wypatrujcie ziemię i miasto Jerycho. Którzy wyszedszy weszli w dom niewiasty wszetecznej, imieniem Rahab, i stanęli u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królowi Jerycho, i powiedziano: Oto mężowie z synów Izraelowych weszli tu w nocy, żeby wypatrowali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Jerycho do Rahab, mówiąc: Wywiedź męże, którzy przyszli do ciebie i weszli do domu twego, bo szpiegowie są i wszytkę ziemię wypatrować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niewiasta męże skryła i rzekła: Znam się do tego, przyszli do mnie, alem nie wiedziała, skąd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bramę zamykano, gdy już było ciemno, i oni zaraz wyszli, nie wiem, gdzie poszli: gońcie je prędko, a poimacie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 wwiodła na altanę domu swego i nakryła je paździerzem lnu, które tam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ścigali je drogą, która wiedzie do brodu Jordanu; a gdy oni wyszli, wnet zamkniono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byli nie zasnęli, którzy się kryli, a oto niewiasta wstąpiła do nich i rzekła: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JAHWE dał wam ziemię, abowiem przypadł strach wasz na nas, że zemdleli wszyscy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Słyszeliśmy, że JAHWE wysuszył wody morza czerwonego na weszcie wasze, kiedyście wyszli z Egiptu i coście uczynili dwiema królom Amorejczyków, którzy byli za Jordanem: Sehon i Og, któreście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słysząc polękaliśmy się i zemdlało serce nasze, i nie ostał się w nas duch na przyszcie wasze: bo JAHWE Bóg wasz sam jest Bóg na niebie wzgórę i na ziemi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przysiężcie mi przez JAHWE, iż jakom ja nad wami użyła miłosierdzia, tak i wy, abyście uczynili z domem ojca mego, i dajcie mi znak pewny,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zachowacie żywo ojca mego i matkę, bracią i siostry moje, i wszytko, co ich jest, a wyzwolicie dusze nasze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 jej: Dusza nasza niechaj będzie za was na śmierć: wszakże, jeśli nas nie wydasz. A gdy nam JAHWE da ziemię, okażemy nad tobą miłosierdzie i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Spuściła je tedy na powrozie z okna, bo dom jej był przy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im: Wstąpcie na góry, aby snadź was nie potkali wracający się a tam się kryjcie przez trzy dni, aż się wrócą, a tak pójdziecie drogą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 do niej: Będziem wolni od tej przysięgi, którąś nas poprzysięgła,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gdy wnidziemy do tej ziemie, znakiem będzie ten powrózek czerwony, a uwiążesz go w oknie, z któregoś nas spuściła, a ojca twego i matkę, i bracią, i wszytkę twą rodzinę zgromadzisz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 drzwi domu twego wynidzie, krew jego będzie na głowę jego, a my będziem niewinni. Ale krew wszytkich, którzy z tobą w domu będą, obróci się na głowę naszę, jeśli się ich kto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nas będziesz chciała wydać i tę mowę objawić, będziem wolni od tej przysięgi, którąś nas poprzysięgła.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Jakeście rzekli, tak niechaj będzie. I puściwszy je, aby poszli, uwiązała powrozek czerwony w oknie.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idąc przyszli do gór i mieszkali tam przez trzy dni, aż się wrócili ci, którzy gonili, bo naszukawszy się po wszytkich drogach nie naleźli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Którzy, gdy weszli w miasto, wrócili się, i zstąpili szpiegowie z góry, a przeprawiwszy się przez Jordan przyszli do Jozuego, syna Nun, i powiedzieli mu wszytko, co się im było przydało,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Dał JAHWE wszytkę tę ziemię w ręce nasze i upadli od strachu wszyscy obywatele 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2024-05-30T03:40:04Z</dcterms:modified>
</cp:coreProperties>
</file>