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przystąpiły książęta domów Lewi do Eleazara kapłana i do Jozuego, syna Nun, i do książąt rodów wedle każdego pokolenia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nich w Silo, ziemie Chanaan, i rzekli: JAHWE przykazał przez rękę Mojżesza, aby nam dano miasta dla mieszkania i przedmieścia ich dla chowania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z osiadłości swych, według rozkazania PANSKIEGO, miasta i przedmieścia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na dom Kaat, synów Aarona kapłana: z pokolenia Juda i Symeon, i Beniamin, miast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drugim synom Kaat, to jest Lewitom, którzy zbywali: z pokolenia Efraim i Dan, i od połowice pokolenia Manasse, miast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synom Gerson wyszedł los, aby wzięli od pokolenia Issachar i Asser, i Neftali, i pół pokolenia Manasse w Basan miast liczbą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Merari według domów ich: z pokolenia Ruben i Gad, i Zabulon, miast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Lewitom miasta i przedmieścia ich, jako JAHWE przykazał przez rękę Mojżesza, każdemu losem oddzielając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Juda i Symeon dał Jozue miasta, których te są imiona: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Aaronowym wedle familij Kaat Lewickiego rodu (bo im pierwszy los wyszedł):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Kariatarbe, ojca Enak, które zowią Hebron, na górze Juda, i przedmieścia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pola i wsi jego dał był Kalebowi, synowi Jefone,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synom Aarona kapłana Hebron miasto ucieczki i przedmieścia jego i Lobnę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Jeter, i Estemo,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Holon, i Dabir,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Ain, i Jeta, i Betsames, z ich przedmieściami: miast dziewięć od pokolenia, jako się powiedziało, dwojga.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synów Beniamin: Gabaon i Gabae,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Anatot, i Almon, z przedmieściami swymi,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społem miast synów Aarona kapłana trzynaście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innym wedle domów synów Kaat rodu Lewickiego dana jest ta osiadłość: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 miasta ucieczki: Sychem z przedmieściami swymi na górze Efraim i Gazer,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Cibsaim, i Bethoron z przedmieściami,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też Dan: Elteko i Gabaton,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Ajalon, i Getremmon z przedmieściami ich,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połowice pokolenia Manasse: Tanach i Getremmon z przedmieściami swymi,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dziesięć miast i przedmieścia ich dane są synom Kaat niższego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też Gerson rodu Lewickiego dał od połowice pokolenia Manasse miasta ucieczki: Gaulon w Basan i Bosrę z przedmieściami ich,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Issachar: Cesion i Daberet,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Jaramot, i Engannim z przedmieściami ich,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Aser: Masal i Abdon,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Helkat, i Rohob z przedmieściami ich,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też Neftali miasta ucieczki: Cedes w Galilejej i Hammot, Dor i Kartan z przedmieściami ich,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domów Gerson trzynaście z przedmieściami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lepak Merari, Lewitom niższego stanu, według domów ich dano jest od pokolenia Zabulon: Jeknam i Karta,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Damna, i Naalol: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Ruben za Jordanem przeciwko Jerychu, miasta ucieczki: Bosor w pustyni, Misor i Jaser, i Jetson, i Mefaat: miasta cztery z przedmieściami swemi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Gad miasta ucieczki: Ramot w Galaad i Manaim, i Hesebon, i Jazer: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synów Merari według domów i rodów ich,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wszytkich miast Lewickich w pośrzodku osiadłości synów Izraelowych było czterdzieści i ośm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przedmieściami, każde według domów rozdane.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Bóg Izraelowi wszytkę ziemię, którą był przysiągł dać ojcom ich, i posiedli ją, i 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 jest od niego pokój na wszystkie wokół narody, i żaden z nieprzyjaciół nie śmiał się im sprzeciwić, ale wszyscy pod ich moc podbici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jedno słowo, które im był obiecał spełnić, nie chybiło, ale się rzeczą wypełniło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2024-06-01T08:47:15Z</dcterms:modified>
</cp:coreProperties>
</file>